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D7" w:rsidRDefault="00EB63D7" w:rsidP="00EB63D7">
      <w:pPr>
        <w:jc w:val="right"/>
        <w:rPr>
          <w:rFonts w:ascii="Times New Roman" w:hAnsi="Times New Roman" w:cs="Times New Roman"/>
          <w:sz w:val="26"/>
          <w:szCs w:val="26"/>
        </w:rPr>
      </w:pPr>
      <w:r>
        <w:rPr>
          <w:rFonts w:ascii="Times New Roman" w:hAnsi="Times New Roman" w:cs="Times New Roman"/>
          <w:sz w:val="26"/>
          <w:szCs w:val="26"/>
        </w:rPr>
        <w:t xml:space="preserve">Приложение № 3 </w:t>
      </w:r>
    </w:p>
    <w:p w:rsidR="00EB63D7" w:rsidRDefault="00EB63D7" w:rsidP="00EB63D7">
      <w:pPr>
        <w:jc w:val="right"/>
        <w:rPr>
          <w:rFonts w:ascii="Times New Roman" w:hAnsi="Times New Roman" w:cs="Times New Roman"/>
          <w:sz w:val="26"/>
          <w:szCs w:val="26"/>
        </w:rPr>
      </w:pPr>
      <w:r>
        <w:rPr>
          <w:rFonts w:ascii="Times New Roman" w:hAnsi="Times New Roman" w:cs="Times New Roman"/>
          <w:sz w:val="26"/>
          <w:szCs w:val="26"/>
        </w:rPr>
        <w:t xml:space="preserve">к приказу главного врача </w:t>
      </w:r>
    </w:p>
    <w:p w:rsidR="00EB63D7" w:rsidRDefault="00EB63D7" w:rsidP="00EB63D7">
      <w:pPr>
        <w:jc w:val="right"/>
        <w:rPr>
          <w:rFonts w:ascii="Times New Roman" w:hAnsi="Times New Roman" w:cs="Times New Roman"/>
          <w:sz w:val="26"/>
          <w:szCs w:val="26"/>
        </w:rPr>
      </w:pPr>
      <w:r>
        <w:rPr>
          <w:rFonts w:ascii="Times New Roman" w:hAnsi="Times New Roman" w:cs="Times New Roman"/>
          <w:sz w:val="26"/>
          <w:szCs w:val="26"/>
        </w:rPr>
        <w:t xml:space="preserve">БУЗ ВО «Вашкинская ЦРБ» </w:t>
      </w:r>
    </w:p>
    <w:p w:rsidR="00EB63D7" w:rsidRDefault="00EB63D7" w:rsidP="00EB63D7">
      <w:pPr>
        <w:jc w:val="right"/>
        <w:rPr>
          <w:rFonts w:ascii="Times New Roman" w:hAnsi="Times New Roman" w:cs="Times New Roman"/>
          <w:sz w:val="26"/>
          <w:szCs w:val="26"/>
        </w:rPr>
      </w:pPr>
      <w:r>
        <w:rPr>
          <w:rFonts w:ascii="Times New Roman" w:hAnsi="Times New Roman" w:cs="Times New Roman"/>
          <w:sz w:val="26"/>
          <w:szCs w:val="26"/>
        </w:rPr>
        <w:t>от 10 сентября 2018 года</w:t>
      </w:r>
    </w:p>
    <w:p w:rsidR="00EB63D7" w:rsidRDefault="00EB63D7" w:rsidP="00EB63D7">
      <w:pPr>
        <w:jc w:val="right"/>
        <w:rPr>
          <w:rFonts w:ascii="Times New Roman" w:hAnsi="Times New Roman" w:cs="Times New Roman"/>
          <w:sz w:val="26"/>
          <w:szCs w:val="26"/>
        </w:rPr>
      </w:pPr>
    </w:p>
    <w:p w:rsidR="00EB63D7" w:rsidRDefault="00EB63D7" w:rsidP="00EB63D7">
      <w:pPr>
        <w:pStyle w:val="10"/>
        <w:keepNext/>
        <w:keepLines/>
        <w:shd w:val="clear" w:color="auto" w:fill="auto"/>
        <w:spacing w:before="0" w:after="0"/>
        <w:ind w:left="40"/>
      </w:pPr>
      <w:r>
        <w:rPr>
          <w:rStyle w:val="1"/>
          <w:b/>
          <w:bCs/>
          <w:color w:val="000000"/>
        </w:rPr>
        <w:t xml:space="preserve">Программа обучения работников </w:t>
      </w:r>
      <w:r>
        <w:t>БУЗ ВО «Вашкинская ЦРБ»</w:t>
      </w:r>
    </w:p>
    <w:p w:rsidR="00EB63D7" w:rsidRDefault="00EB63D7" w:rsidP="00EB63D7">
      <w:pPr>
        <w:pStyle w:val="10"/>
        <w:keepNext/>
        <w:keepLines/>
        <w:shd w:val="clear" w:color="auto" w:fill="auto"/>
        <w:spacing w:before="0" w:after="0"/>
        <w:ind w:left="40"/>
        <w:rPr>
          <w:rStyle w:val="1"/>
          <w:b/>
          <w:bCs/>
          <w:color w:val="000000"/>
        </w:rPr>
      </w:pPr>
      <w:r>
        <w:t xml:space="preserve">по </w:t>
      </w:r>
      <w:r>
        <w:rPr>
          <w:rStyle w:val="1"/>
          <w:b/>
          <w:bCs/>
          <w:color w:val="000000"/>
        </w:rPr>
        <w:t>вопросам профилактики и противодействия коррупции</w:t>
      </w:r>
    </w:p>
    <w:p w:rsidR="00EB63D7" w:rsidRDefault="00EB63D7" w:rsidP="00EB63D7">
      <w:pPr>
        <w:pStyle w:val="10"/>
        <w:keepNext/>
        <w:keepLines/>
        <w:shd w:val="clear" w:color="auto" w:fill="auto"/>
        <w:spacing w:before="0" w:after="0"/>
        <w:ind w:left="40"/>
      </w:pPr>
    </w:p>
    <w:p w:rsidR="00EB63D7" w:rsidRPr="006E71AE" w:rsidRDefault="00EB63D7" w:rsidP="00EB63D7">
      <w:pPr>
        <w:pStyle w:val="60"/>
        <w:shd w:val="clear" w:color="auto" w:fill="auto"/>
        <w:spacing w:before="0" w:after="325"/>
        <w:ind w:left="40"/>
        <w:rPr>
          <w:rStyle w:val="6"/>
          <w:b/>
          <w:bCs/>
          <w:color w:val="000000"/>
          <w:sz w:val="24"/>
          <w:szCs w:val="24"/>
        </w:rPr>
      </w:pPr>
      <w:r w:rsidRPr="006E71AE">
        <w:rPr>
          <w:rStyle w:val="6"/>
          <w:b/>
          <w:bCs/>
          <w:color w:val="000000"/>
          <w:sz w:val="24"/>
          <w:szCs w:val="24"/>
        </w:rPr>
        <w:t>Содержание программы</w:t>
      </w:r>
    </w:p>
    <w:tbl>
      <w:tblPr>
        <w:tblStyle w:val="a3"/>
        <w:tblW w:w="0" w:type="auto"/>
        <w:tblInd w:w="40" w:type="dxa"/>
        <w:tblLook w:val="04A0" w:firstRow="1" w:lastRow="0" w:firstColumn="1" w:lastColumn="0" w:noHBand="0" w:noVBand="1"/>
      </w:tblPr>
      <w:tblGrid>
        <w:gridCol w:w="777"/>
        <w:gridCol w:w="6946"/>
        <w:gridCol w:w="1802"/>
      </w:tblGrid>
      <w:tr w:rsidR="00EB63D7" w:rsidRPr="006E71AE" w:rsidTr="0011574E">
        <w:trPr>
          <w:trHeight w:val="655"/>
        </w:trPr>
        <w:tc>
          <w:tcPr>
            <w:tcW w:w="777" w:type="dxa"/>
          </w:tcPr>
          <w:p w:rsidR="00EB63D7" w:rsidRPr="006E71AE" w:rsidRDefault="00EB63D7" w:rsidP="0011574E">
            <w:pPr>
              <w:pStyle w:val="60"/>
              <w:shd w:val="clear" w:color="auto" w:fill="auto"/>
              <w:spacing w:before="0" w:after="0"/>
              <w:rPr>
                <w:sz w:val="24"/>
                <w:szCs w:val="24"/>
              </w:rPr>
            </w:pPr>
            <w:r w:rsidRPr="006E71AE">
              <w:rPr>
                <w:sz w:val="24"/>
                <w:szCs w:val="24"/>
              </w:rPr>
              <w:t>№ п\</w:t>
            </w:r>
            <w:proofErr w:type="gramStart"/>
            <w:r w:rsidRPr="006E71AE">
              <w:rPr>
                <w:sz w:val="24"/>
                <w:szCs w:val="24"/>
              </w:rPr>
              <w:t>п</w:t>
            </w:r>
            <w:proofErr w:type="gramEnd"/>
          </w:p>
        </w:tc>
        <w:tc>
          <w:tcPr>
            <w:tcW w:w="6946" w:type="dxa"/>
          </w:tcPr>
          <w:p w:rsidR="00EB63D7" w:rsidRPr="006E71AE" w:rsidRDefault="00EB63D7" w:rsidP="0011574E">
            <w:pPr>
              <w:pStyle w:val="60"/>
              <w:shd w:val="clear" w:color="auto" w:fill="auto"/>
              <w:spacing w:before="0" w:after="0"/>
              <w:rPr>
                <w:sz w:val="24"/>
                <w:szCs w:val="24"/>
              </w:rPr>
            </w:pPr>
            <w:r w:rsidRPr="006E71AE">
              <w:rPr>
                <w:sz w:val="24"/>
                <w:szCs w:val="24"/>
              </w:rPr>
              <w:t>Наименование разделов и тем</w:t>
            </w:r>
          </w:p>
        </w:tc>
        <w:tc>
          <w:tcPr>
            <w:tcW w:w="1802" w:type="dxa"/>
          </w:tcPr>
          <w:p w:rsidR="00EB63D7" w:rsidRPr="006E71AE" w:rsidRDefault="00EB63D7" w:rsidP="0011574E">
            <w:pPr>
              <w:pStyle w:val="30"/>
              <w:shd w:val="clear" w:color="auto" w:fill="auto"/>
              <w:spacing w:line="266" w:lineRule="exact"/>
              <w:ind w:firstLine="0"/>
              <w:jc w:val="left"/>
              <w:rPr>
                <w:b/>
                <w:i w:val="0"/>
                <w:sz w:val="24"/>
                <w:szCs w:val="24"/>
              </w:rPr>
            </w:pPr>
            <w:r w:rsidRPr="006E71AE">
              <w:rPr>
                <w:rStyle w:val="3Exact"/>
                <w:b/>
                <w:i w:val="0"/>
                <w:color w:val="000000"/>
                <w:sz w:val="24"/>
                <w:szCs w:val="24"/>
              </w:rPr>
              <w:t>Всего</w:t>
            </w:r>
          </w:p>
          <w:p w:rsidR="00EB63D7" w:rsidRPr="006E71AE" w:rsidRDefault="00EB63D7" w:rsidP="0011574E">
            <w:pPr>
              <w:pStyle w:val="30"/>
              <w:shd w:val="clear" w:color="auto" w:fill="auto"/>
              <w:spacing w:line="266" w:lineRule="exact"/>
              <w:ind w:firstLine="0"/>
              <w:jc w:val="left"/>
              <w:rPr>
                <w:b/>
                <w:i w:val="0"/>
                <w:sz w:val="24"/>
                <w:szCs w:val="24"/>
              </w:rPr>
            </w:pPr>
            <w:r>
              <w:rPr>
                <w:rStyle w:val="3Exact"/>
                <w:b/>
                <w:i w:val="0"/>
                <w:color w:val="000000"/>
                <w:sz w:val="24"/>
                <w:szCs w:val="24"/>
              </w:rPr>
              <w:t>м</w:t>
            </w:r>
            <w:r w:rsidRPr="006E71AE">
              <w:rPr>
                <w:rStyle w:val="3Exact"/>
                <w:b/>
                <w:i w:val="0"/>
                <w:color w:val="000000"/>
                <w:sz w:val="24"/>
                <w:szCs w:val="24"/>
              </w:rPr>
              <w:t>инут</w:t>
            </w:r>
          </w:p>
        </w:tc>
      </w:tr>
      <w:tr w:rsidR="00EB63D7" w:rsidTr="0011574E">
        <w:tc>
          <w:tcPr>
            <w:tcW w:w="777" w:type="dxa"/>
          </w:tcPr>
          <w:p w:rsidR="00EB63D7" w:rsidRDefault="00EB63D7" w:rsidP="0011574E">
            <w:pPr>
              <w:pStyle w:val="60"/>
              <w:shd w:val="clear" w:color="auto" w:fill="auto"/>
              <w:spacing w:before="0" w:after="325"/>
            </w:pPr>
          </w:p>
        </w:tc>
        <w:tc>
          <w:tcPr>
            <w:tcW w:w="6946" w:type="dxa"/>
          </w:tcPr>
          <w:p w:rsidR="00EB63D7" w:rsidRPr="006E71AE" w:rsidRDefault="00EB63D7" w:rsidP="0011574E">
            <w:pPr>
              <w:pStyle w:val="60"/>
              <w:shd w:val="clear" w:color="auto" w:fill="auto"/>
              <w:spacing w:before="0" w:after="325"/>
              <w:rPr>
                <w:b w:val="0"/>
                <w:sz w:val="24"/>
                <w:szCs w:val="24"/>
              </w:rPr>
            </w:pPr>
            <w:r w:rsidRPr="006E71AE">
              <w:rPr>
                <w:b w:val="0"/>
                <w:sz w:val="24"/>
                <w:szCs w:val="24"/>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Международно-правовые акты в сфере противодействия коррупции</w:t>
            </w:r>
          </w:p>
        </w:tc>
        <w:tc>
          <w:tcPr>
            <w:tcW w:w="1802" w:type="dxa"/>
          </w:tcPr>
          <w:p w:rsidR="00EB63D7" w:rsidRDefault="00EB63D7" w:rsidP="0011574E">
            <w:pPr>
              <w:pStyle w:val="60"/>
              <w:shd w:val="clear" w:color="auto" w:fill="auto"/>
              <w:spacing w:before="0" w:after="325"/>
            </w:pPr>
            <w:r>
              <w:t>10</w:t>
            </w:r>
          </w:p>
        </w:tc>
      </w:tr>
      <w:tr w:rsidR="00EB63D7" w:rsidTr="0011574E">
        <w:tc>
          <w:tcPr>
            <w:tcW w:w="777" w:type="dxa"/>
          </w:tcPr>
          <w:p w:rsidR="00EB63D7" w:rsidRDefault="00EB63D7" w:rsidP="0011574E">
            <w:pPr>
              <w:pStyle w:val="60"/>
              <w:shd w:val="clear" w:color="auto" w:fill="auto"/>
              <w:spacing w:before="0" w:after="325"/>
            </w:pPr>
          </w:p>
        </w:tc>
        <w:tc>
          <w:tcPr>
            <w:tcW w:w="6946" w:type="dxa"/>
          </w:tcPr>
          <w:p w:rsidR="00EB63D7" w:rsidRPr="006E71AE" w:rsidRDefault="00EB63D7" w:rsidP="0011574E">
            <w:pPr>
              <w:pStyle w:val="60"/>
              <w:spacing w:before="0" w:after="0"/>
              <w:rPr>
                <w:b w:val="0"/>
                <w:sz w:val="24"/>
                <w:szCs w:val="24"/>
              </w:rPr>
            </w:pPr>
            <w:r w:rsidRPr="006E71AE">
              <w:rPr>
                <w:b w:val="0"/>
                <w:sz w:val="24"/>
                <w:szCs w:val="24"/>
              </w:rPr>
              <w:t>Меры профилактики коррупции в Учреждении. Правовые и организационные основы противодействия коррупции в Учреждении,</w:t>
            </w:r>
          </w:p>
          <w:p w:rsidR="00EB63D7" w:rsidRDefault="00EB63D7" w:rsidP="0011574E">
            <w:pPr>
              <w:pStyle w:val="60"/>
              <w:shd w:val="clear" w:color="auto" w:fill="auto"/>
              <w:spacing w:before="0" w:after="0"/>
            </w:pPr>
            <w:r w:rsidRPr="006E71AE">
              <w:rPr>
                <w:b w:val="0"/>
                <w:sz w:val="24"/>
                <w:szCs w:val="24"/>
              </w:rPr>
              <w:t>основные принципы противодействия коррупции. Кодекс этики и служебного поведения работников Учреждения, комиссия по урегулированию конфликта интересов</w:t>
            </w:r>
          </w:p>
        </w:tc>
        <w:tc>
          <w:tcPr>
            <w:tcW w:w="1802" w:type="dxa"/>
          </w:tcPr>
          <w:p w:rsidR="00EB63D7" w:rsidRDefault="00EB63D7" w:rsidP="0011574E">
            <w:pPr>
              <w:pStyle w:val="60"/>
              <w:shd w:val="clear" w:color="auto" w:fill="auto"/>
              <w:spacing w:before="0" w:after="325"/>
            </w:pPr>
            <w:r>
              <w:t>15</w:t>
            </w:r>
          </w:p>
        </w:tc>
      </w:tr>
      <w:tr w:rsidR="00EB63D7" w:rsidTr="0011574E">
        <w:tc>
          <w:tcPr>
            <w:tcW w:w="777" w:type="dxa"/>
          </w:tcPr>
          <w:p w:rsidR="00EB63D7" w:rsidRDefault="00EB63D7" w:rsidP="0011574E">
            <w:pPr>
              <w:pStyle w:val="60"/>
              <w:shd w:val="clear" w:color="auto" w:fill="auto"/>
              <w:spacing w:before="0" w:after="325"/>
            </w:pPr>
          </w:p>
        </w:tc>
        <w:tc>
          <w:tcPr>
            <w:tcW w:w="6946" w:type="dxa"/>
          </w:tcPr>
          <w:p w:rsidR="00EB63D7" w:rsidRPr="006E71AE" w:rsidRDefault="00EB63D7" w:rsidP="0011574E">
            <w:pPr>
              <w:pStyle w:val="30"/>
              <w:shd w:val="clear" w:color="auto" w:fill="auto"/>
              <w:spacing w:line="269" w:lineRule="exact"/>
              <w:ind w:left="260" w:firstLine="420"/>
              <w:jc w:val="left"/>
              <w:rPr>
                <w:i w:val="0"/>
                <w:sz w:val="24"/>
                <w:szCs w:val="24"/>
              </w:rPr>
            </w:pPr>
            <w:r w:rsidRPr="006E71AE">
              <w:rPr>
                <w:rStyle w:val="3"/>
                <w:color w:val="000000"/>
                <w:sz w:val="24"/>
                <w:szCs w:val="24"/>
              </w:rPr>
              <w:t>Ответственность за коррупционные п</w:t>
            </w:r>
            <w:r>
              <w:rPr>
                <w:rStyle w:val="3"/>
                <w:color w:val="000000"/>
                <w:sz w:val="24"/>
                <w:szCs w:val="24"/>
              </w:rPr>
              <w:t>равонарушения. Ответственность</w:t>
            </w:r>
            <w:r w:rsidRPr="006E71AE">
              <w:rPr>
                <w:rStyle w:val="3"/>
                <w:color w:val="000000"/>
                <w:sz w:val="24"/>
                <w:szCs w:val="24"/>
              </w:rPr>
              <w:t xml:space="preserve"> физических и юридических лиц за совершение коррупционных</w:t>
            </w:r>
          </w:p>
          <w:p w:rsidR="00EB63D7" w:rsidRDefault="00EB63D7" w:rsidP="0011574E">
            <w:pPr>
              <w:pStyle w:val="60"/>
              <w:shd w:val="clear" w:color="auto" w:fill="auto"/>
              <w:spacing w:before="0" w:after="325"/>
            </w:pPr>
            <w:r w:rsidRPr="006E71AE">
              <w:rPr>
                <w:rStyle w:val="3"/>
                <w:b w:val="0"/>
                <w:i w:val="0"/>
                <w:color w:val="000000"/>
                <w:sz w:val="24"/>
                <w:szCs w:val="24"/>
              </w:rPr>
              <w:t>правонарушений. Уголовная, административная, гражданско-правовая и дисциплинарная ответственность за коррупционные правонарушения</w:t>
            </w:r>
          </w:p>
        </w:tc>
        <w:tc>
          <w:tcPr>
            <w:tcW w:w="1802" w:type="dxa"/>
          </w:tcPr>
          <w:p w:rsidR="00EB63D7" w:rsidRDefault="00EB63D7" w:rsidP="0011574E">
            <w:pPr>
              <w:pStyle w:val="60"/>
              <w:shd w:val="clear" w:color="auto" w:fill="auto"/>
              <w:spacing w:before="0" w:after="325"/>
            </w:pPr>
            <w:r>
              <w:t>10</w:t>
            </w:r>
          </w:p>
        </w:tc>
      </w:tr>
      <w:tr w:rsidR="00EB63D7" w:rsidTr="0011574E">
        <w:tc>
          <w:tcPr>
            <w:tcW w:w="7723" w:type="dxa"/>
            <w:gridSpan w:val="2"/>
          </w:tcPr>
          <w:p w:rsidR="00EB63D7" w:rsidRDefault="00EB63D7" w:rsidP="0011574E">
            <w:pPr>
              <w:pStyle w:val="60"/>
              <w:shd w:val="clear" w:color="auto" w:fill="auto"/>
              <w:spacing w:before="0" w:after="325"/>
              <w:jc w:val="left"/>
            </w:pPr>
            <w:r>
              <w:t>ИТОГО:</w:t>
            </w:r>
          </w:p>
        </w:tc>
        <w:tc>
          <w:tcPr>
            <w:tcW w:w="1802" w:type="dxa"/>
          </w:tcPr>
          <w:p w:rsidR="00EB63D7" w:rsidRDefault="00EB63D7" w:rsidP="0011574E">
            <w:pPr>
              <w:pStyle w:val="60"/>
              <w:shd w:val="clear" w:color="auto" w:fill="auto"/>
              <w:spacing w:before="0" w:after="325"/>
            </w:pPr>
            <w:r>
              <w:t>35</w:t>
            </w:r>
          </w:p>
        </w:tc>
      </w:tr>
    </w:tbl>
    <w:p w:rsidR="00EB63D7" w:rsidRDefault="00EB63D7" w:rsidP="00EB63D7">
      <w:pPr>
        <w:pStyle w:val="70"/>
        <w:shd w:val="clear" w:color="auto" w:fill="auto"/>
        <w:spacing w:before="0"/>
      </w:pPr>
    </w:p>
    <w:p w:rsidR="00EB63D7" w:rsidRDefault="00EB63D7" w:rsidP="00EB63D7">
      <w:pPr>
        <w:pStyle w:val="70"/>
        <w:shd w:val="clear" w:color="auto" w:fill="auto"/>
        <w:spacing w:before="0"/>
      </w:pPr>
    </w:p>
    <w:p w:rsidR="00EB63D7" w:rsidRDefault="00EB63D7" w:rsidP="00EB63D7">
      <w:pPr>
        <w:pStyle w:val="10"/>
        <w:keepNext/>
        <w:keepLines/>
        <w:numPr>
          <w:ilvl w:val="0"/>
          <w:numId w:val="6"/>
        </w:numPr>
        <w:shd w:val="clear" w:color="auto" w:fill="auto"/>
        <w:tabs>
          <w:tab w:val="left" w:pos="284"/>
        </w:tabs>
        <w:spacing w:before="0" w:after="0" w:line="317" w:lineRule="exact"/>
        <w:rPr>
          <w:rStyle w:val="1"/>
          <w:b/>
          <w:bCs/>
        </w:rPr>
      </w:pPr>
      <w:r>
        <w:rPr>
          <w:rStyle w:val="1"/>
          <w:b/>
          <w:bCs/>
          <w:color w:val="000000"/>
        </w:rPr>
        <w:t>Понятие коррупции и правовые основы</w:t>
      </w:r>
    </w:p>
    <w:p w:rsidR="00EB63D7" w:rsidRDefault="00EB63D7" w:rsidP="00EB63D7">
      <w:pPr>
        <w:pStyle w:val="10"/>
        <w:keepNext/>
        <w:keepLines/>
        <w:shd w:val="clear" w:color="auto" w:fill="auto"/>
        <w:tabs>
          <w:tab w:val="left" w:pos="284"/>
        </w:tabs>
        <w:spacing w:before="0" w:after="0" w:line="317" w:lineRule="exact"/>
        <w:rPr>
          <w:rStyle w:val="1"/>
          <w:b/>
          <w:bCs/>
          <w:color w:val="000000"/>
        </w:rPr>
      </w:pPr>
      <w:r w:rsidRPr="00E028D2">
        <w:rPr>
          <w:rStyle w:val="1"/>
          <w:b/>
          <w:bCs/>
          <w:color w:val="000000"/>
        </w:rPr>
        <w:t>противодействия коррупционным правонарушениям</w:t>
      </w:r>
    </w:p>
    <w:p w:rsidR="00EB63D7" w:rsidRDefault="00EB63D7" w:rsidP="00EB63D7">
      <w:pPr>
        <w:pStyle w:val="10"/>
        <w:keepNext/>
        <w:keepLines/>
        <w:shd w:val="clear" w:color="auto" w:fill="auto"/>
        <w:tabs>
          <w:tab w:val="left" w:pos="284"/>
        </w:tabs>
        <w:spacing w:before="0" w:after="0" w:line="317" w:lineRule="exact"/>
      </w:pPr>
    </w:p>
    <w:p w:rsidR="00EB63D7" w:rsidRDefault="00EB63D7" w:rsidP="00EB63D7">
      <w:pPr>
        <w:pStyle w:val="210"/>
        <w:numPr>
          <w:ilvl w:val="0"/>
          <w:numId w:val="2"/>
        </w:numPr>
        <w:shd w:val="clear" w:color="auto" w:fill="auto"/>
        <w:tabs>
          <w:tab w:val="left" w:pos="1394"/>
        </w:tabs>
        <w:spacing w:after="0" w:line="317" w:lineRule="exact"/>
        <w:ind w:firstLine="800"/>
      </w:pPr>
      <w:r>
        <w:rPr>
          <w:rStyle w:val="2"/>
          <w:color w:val="000000"/>
        </w:rPr>
        <w:t xml:space="preserve">В сфере противодействия коррупции используются </w:t>
      </w:r>
      <w:r w:rsidRPr="00E028D2">
        <w:rPr>
          <w:rStyle w:val="2"/>
          <w:b/>
          <w:color w:val="000000"/>
        </w:rPr>
        <w:t>понятия,</w:t>
      </w:r>
      <w:r>
        <w:rPr>
          <w:rStyle w:val="2"/>
          <w:color w:val="000000"/>
        </w:rPr>
        <w:t xml:space="preserve"> применяемые в значениях, определенных Федеральным законом от 25 декабря 2008 г. № 273-ФЗ </w:t>
      </w:r>
      <w:r>
        <w:rPr>
          <w:rStyle w:val="21"/>
          <w:color w:val="000000"/>
        </w:rPr>
        <w:t>«</w:t>
      </w:r>
      <w:r>
        <w:rPr>
          <w:rStyle w:val="21"/>
          <w:i w:val="0"/>
          <w:color w:val="000000"/>
        </w:rPr>
        <w:t>О</w:t>
      </w:r>
      <w:r>
        <w:rPr>
          <w:rStyle w:val="2"/>
          <w:color w:val="000000"/>
        </w:rPr>
        <w:t xml:space="preserve"> противодействии коррупции» (далее - Закон о противодействии коррупции):</w:t>
      </w:r>
    </w:p>
    <w:p w:rsidR="00EB63D7" w:rsidRDefault="00EB63D7" w:rsidP="00EB63D7">
      <w:pPr>
        <w:pStyle w:val="210"/>
        <w:shd w:val="clear" w:color="auto" w:fill="auto"/>
        <w:spacing w:after="0" w:line="322" w:lineRule="exact"/>
        <w:ind w:firstLine="680"/>
      </w:pPr>
      <w:proofErr w:type="gramStart"/>
      <w:r w:rsidRPr="00E028D2">
        <w:rPr>
          <w:rStyle w:val="2"/>
          <w:b/>
          <w:color w:val="000000"/>
          <w:u w:val="single"/>
        </w:rPr>
        <w:t>Коррупция</w:t>
      </w:r>
      <w:r>
        <w:rPr>
          <w:rStyle w:val="2"/>
          <w:color w:val="00000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w:t>
      </w:r>
      <w:r>
        <w:rPr>
          <w:rStyle w:val="2"/>
          <w:color w:val="000000"/>
        </w:rPr>
        <w:lastRenderedPageBreak/>
        <w:t>указанному лицу другими физическими лицами</w:t>
      </w:r>
      <w:proofErr w:type="gramEnd"/>
      <w:r>
        <w:rPr>
          <w:rStyle w:val="2"/>
          <w:color w:val="000000"/>
        </w:rPr>
        <w:t>. Коррупцией также является совершение перечисленных деяний от имени или в интересах юридического лица;</w:t>
      </w:r>
    </w:p>
    <w:p w:rsidR="00EB63D7" w:rsidRDefault="00EB63D7" w:rsidP="00EB63D7">
      <w:pPr>
        <w:pStyle w:val="210"/>
        <w:shd w:val="clear" w:color="auto" w:fill="auto"/>
        <w:spacing w:after="0" w:line="322" w:lineRule="exact"/>
        <w:ind w:firstLine="800"/>
      </w:pPr>
      <w:r w:rsidRPr="00E028D2">
        <w:rPr>
          <w:rStyle w:val="2"/>
          <w:b/>
          <w:color w:val="000000"/>
          <w:u w:val="single"/>
        </w:rPr>
        <w:t>Противодействие коррупции</w:t>
      </w:r>
      <w:r>
        <w:rPr>
          <w:rStyle w:val="2"/>
          <w:color w:val="000000"/>
        </w:rPr>
        <w:t xml:space="preserve"> - деятельность федеральных органов государственной власти, органов государственной власти субъектов</w:t>
      </w:r>
      <w:r>
        <w:t xml:space="preserve"> </w:t>
      </w:r>
      <w:r>
        <w:rPr>
          <w:rStyle w:val="2"/>
          <w:color w:val="000000"/>
        </w:rPr>
        <w:t>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B63D7" w:rsidRDefault="00EB63D7" w:rsidP="00EB63D7">
      <w:pPr>
        <w:pStyle w:val="210"/>
        <w:shd w:val="clear" w:color="auto" w:fill="auto"/>
        <w:tabs>
          <w:tab w:val="left" w:pos="1080"/>
        </w:tabs>
        <w:spacing w:after="0" w:line="317" w:lineRule="exact"/>
        <w:ind w:firstLine="740"/>
      </w:pPr>
      <w:r>
        <w:rPr>
          <w:rStyle w:val="2"/>
          <w:color w:val="000000"/>
        </w:rPr>
        <w:t>а)</w:t>
      </w:r>
      <w:r>
        <w:rPr>
          <w:rStyle w:val="2"/>
          <w:color w:val="000000"/>
        </w:rPr>
        <w:tab/>
        <w:t>по предупреждению коррупции, в том числе по выявлению и последующему устранению причин коррупции (профилактика коррупции);</w:t>
      </w:r>
    </w:p>
    <w:p w:rsidR="00EB63D7" w:rsidRDefault="00EB63D7" w:rsidP="00EB63D7">
      <w:pPr>
        <w:pStyle w:val="210"/>
        <w:shd w:val="clear" w:color="auto" w:fill="auto"/>
        <w:tabs>
          <w:tab w:val="left" w:pos="1080"/>
        </w:tabs>
        <w:spacing w:after="0" w:line="317" w:lineRule="exact"/>
        <w:ind w:firstLine="740"/>
      </w:pPr>
      <w:r>
        <w:rPr>
          <w:rStyle w:val="2"/>
          <w:color w:val="000000"/>
        </w:rPr>
        <w:t>б)</w:t>
      </w:r>
      <w:r>
        <w:rPr>
          <w:rStyle w:val="2"/>
          <w:color w:val="000000"/>
        </w:rPr>
        <w:tab/>
        <w:t>по выявлению, предупреждению, пресечению, раскрытию и расследованию коррупционных правонарушений (борьба с коррупцией);</w:t>
      </w:r>
    </w:p>
    <w:p w:rsidR="00EB63D7" w:rsidRDefault="00EB63D7" w:rsidP="00EB63D7">
      <w:pPr>
        <w:pStyle w:val="210"/>
        <w:shd w:val="clear" w:color="auto" w:fill="auto"/>
        <w:tabs>
          <w:tab w:val="left" w:pos="1080"/>
        </w:tabs>
        <w:spacing w:after="0" w:line="317" w:lineRule="exact"/>
        <w:ind w:firstLine="740"/>
      </w:pPr>
      <w:r>
        <w:rPr>
          <w:rStyle w:val="2"/>
          <w:color w:val="000000"/>
        </w:rPr>
        <w:t>в)</w:t>
      </w:r>
      <w:r>
        <w:rPr>
          <w:rStyle w:val="2"/>
          <w:color w:val="000000"/>
        </w:rPr>
        <w:tab/>
        <w:t>по минимизации и (или) ликвидации последствий коррупционных правонарушений.</w:t>
      </w:r>
    </w:p>
    <w:p w:rsidR="00EB63D7" w:rsidRDefault="00EB63D7" w:rsidP="00EB63D7">
      <w:pPr>
        <w:pStyle w:val="210"/>
        <w:shd w:val="clear" w:color="auto" w:fill="auto"/>
        <w:spacing w:after="0" w:line="317" w:lineRule="exact"/>
        <w:ind w:firstLine="740"/>
        <w:rPr>
          <w:rStyle w:val="2"/>
          <w:color w:val="000000"/>
        </w:rPr>
      </w:pPr>
      <w:r w:rsidRPr="00E028D2">
        <w:rPr>
          <w:rStyle w:val="2"/>
          <w:b/>
          <w:color w:val="000000"/>
          <w:u w:val="single"/>
        </w:rPr>
        <w:t>Предупреждение коррупции</w:t>
      </w:r>
      <w:r>
        <w:rPr>
          <w:rStyle w:val="2"/>
          <w:color w:val="000000"/>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B63D7" w:rsidRDefault="00EB63D7" w:rsidP="00EB63D7">
      <w:pPr>
        <w:pStyle w:val="210"/>
        <w:shd w:val="clear" w:color="auto" w:fill="auto"/>
        <w:spacing w:after="0" w:line="317" w:lineRule="exact"/>
        <w:ind w:firstLine="740"/>
      </w:pPr>
    </w:p>
    <w:p w:rsidR="00EB63D7" w:rsidRPr="00E028D2" w:rsidRDefault="00EB63D7" w:rsidP="00EB63D7">
      <w:pPr>
        <w:pStyle w:val="210"/>
        <w:numPr>
          <w:ilvl w:val="0"/>
          <w:numId w:val="2"/>
        </w:numPr>
        <w:shd w:val="clear" w:color="auto" w:fill="auto"/>
        <w:tabs>
          <w:tab w:val="left" w:pos="1398"/>
        </w:tabs>
        <w:spacing w:after="0" w:line="317" w:lineRule="exact"/>
        <w:ind w:firstLine="740"/>
        <w:rPr>
          <w:b/>
        </w:rPr>
      </w:pPr>
      <w:r w:rsidRPr="00E028D2">
        <w:rPr>
          <w:rStyle w:val="2"/>
          <w:b/>
          <w:color w:val="000000"/>
        </w:rPr>
        <w:t>Действующее российское законодательство в сфере противодействия коррупции.</w:t>
      </w:r>
    </w:p>
    <w:p w:rsidR="00EB63D7" w:rsidRDefault="00EB63D7" w:rsidP="00EB63D7">
      <w:pPr>
        <w:pStyle w:val="210"/>
        <w:shd w:val="clear" w:color="auto" w:fill="auto"/>
        <w:spacing w:after="0" w:line="317" w:lineRule="exact"/>
        <w:ind w:firstLine="740"/>
      </w:pPr>
      <w:r>
        <w:rPr>
          <w:rStyle w:val="2"/>
          <w:color w:val="000000"/>
        </w:rPr>
        <w:t>Основополагающим нормативно правовым актом в сфере противодействия коррупции в Российской Федерации является Федеральный закон от 25 декабря 2008 г. № 273-ФЗ «О противодействии коррупции».</w:t>
      </w:r>
    </w:p>
    <w:p w:rsidR="00EB63D7" w:rsidRDefault="00EB63D7" w:rsidP="00EB63D7">
      <w:pPr>
        <w:pStyle w:val="210"/>
        <w:shd w:val="clear" w:color="auto" w:fill="auto"/>
        <w:spacing w:after="0" w:line="317" w:lineRule="exact"/>
        <w:ind w:firstLine="740"/>
        <w:rPr>
          <w:rStyle w:val="2"/>
          <w:color w:val="000000"/>
        </w:rPr>
      </w:pPr>
      <w:r>
        <w:rPr>
          <w:rStyle w:val="2"/>
          <w:color w:val="000000"/>
        </w:rPr>
        <w:t>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B63D7" w:rsidRDefault="00EB63D7" w:rsidP="00EB63D7">
      <w:pPr>
        <w:pStyle w:val="210"/>
        <w:shd w:val="clear" w:color="auto" w:fill="auto"/>
        <w:spacing w:after="0" w:line="317" w:lineRule="exact"/>
        <w:ind w:firstLine="740"/>
      </w:pPr>
    </w:p>
    <w:p w:rsidR="00EB63D7" w:rsidRPr="00E028D2" w:rsidRDefault="00EB63D7" w:rsidP="00EB63D7">
      <w:pPr>
        <w:pStyle w:val="210"/>
        <w:numPr>
          <w:ilvl w:val="0"/>
          <w:numId w:val="2"/>
        </w:numPr>
        <w:shd w:val="clear" w:color="auto" w:fill="auto"/>
        <w:tabs>
          <w:tab w:val="left" w:pos="1398"/>
        </w:tabs>
        <w:spacing w:after="0" w:line="317" w:lineRule="exact"/>
        <w:ind w:firstLine="740"/>
        <w:rPr>
          <w:b/>
        </w:rPr>
      </w:pPr>
      <w:r w:rsidRPr="00E028D2">
        <w:rPr>
          <w:rStyle w:val="2"/>
          <w:b/>
          <w:color w:val="000000"/>
        </w:rPr>
        <w:t>Международно-правовые акты в сфере противодействия коррупции.</w:t>
      </w:r>
    </w:p>
    <w:p w:rsidR="00EB63D7" w:rsidRDefault="00EB63D7" w:rsidP="00EB63D7">
      <w:pPr>
        <w:pStyle w:val="210"/>
        <w:numPr>
          <w:ilvl w:val="0"/>
          <w:numId w:val="3"/>
        </w:numPr>
        <w:shd w:val="clear" w:color="auto" w:fill="auto"/>
        <w:tabs>
          <w:tab w:val="left" w:pos="1436"/>
        </w:tabs>
        <w:spacing w:after="0" w:line="317" w:lineRule="exact"/>
        <w:ind w:firstLine="740"/>
      </w:pPr>
      <w:r>
        <w:rPr>
          <w:rStyle w:val="2"/>
          <w:color w:val="000000"/>
        </w:rPr>
        <w:t>Конвенция против коррупции Организации Объединенных Наций была принята резолюцией 58/4 Генеральной Ассамбл</w:t>
      </w:r>
      <w:proofErr w:type="gramStart"/>
      <w:r>
        <w:rPr>
          <w:rStyle w:val="2"/>
          <w:color w:val="000000"/>
        </w:rPr>
        <w:t>еи ОО</w:t>
      </w:r>
      <w:proofErr w:type="gramEnd"/>
      <w:r>
        <w:rPr>
          <w:rStyle w:val="2"/>
          <w:color w:val="000000"/>
        </w:rPr>
        <w:t>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 40-ФЗ «О ратификации Конвенции Организации Объединенных Наций против коррупции»).</w:t>
      </w:r>
    </w:p>
    <w:p w:rsidR="00EB63D7" w:rsidRDefault="00EB63D7" w:rsidP="00EB63D7">
      <w:pPr>
        <w:pStyle w:val="210"/>
        <w:shd w:val="clear" w:color="auto" w:fill="auto"/>
        <w:tabs>
          <w:tab w:val="left" w:pos="2331"/>
          <w:tab w:val="left" w:pos="5297"/>
        </w:tabs>
        <w:spacing w:after="0" w:line="317" w:lineRule="exact"/>
        <w:ind w:firstLine="740"/>
      </w:pPr>
      <w:r>
        <w:rPr>
          <w:rStyle w:val="2"/>
          <w:color w:val="000000"/>
        </w:rPr>
        <w:t>Конвенция</w:t>
      </w:r>
      <w:r>
        <w:rPr>
          <w:rStyle w:val="2"/>
          <w:color w:val="000000"/>
        </w:rPr>
        <w:tab/>
        <w:t>против коррупции</w:t>
      </w:r>
      <w:r>
        <w:rPr>
          <w:rStyle w:val="2"/>
          <w:color w:val="000000"/>
        </w:rPr>
        <w:tab/>
        <w:t>является одним из самых</w:t>
      </w:r>
      <w:r>
        <w:t xml:space="preserve"> </w:t>
      </w:r>
      <w:r>
        <w:rPr>
          <w:rStyle w:val="2"/>
          <w:color w:val="000000"/>
        </w:rPr>
        <w:t>разносторонних</w:t>
      </w:r>
      <w:r>
        <w:rPr>
          <w:rStyle w:val="2"/>
          <w:color w:val="000000"/>
        </w:rPr>
        <w:tab/>
        <w:t>и всеобъемлющих</w:t>
      </w:r>
      <w:r>
        <w:rPr>
          <w:rStyle w:val="2"/>
          <w:color w:val="000000"/>
        </w:rPr>
        <w:tab/>
        <w:t>международных соглашений,</w:t>
      </w:r>
      <w:r>
        <w:t xml:space="preserve"> </w:t>
      </w:r>
      <w:r>
        <w:rPr>
          <w:rStyle w:val="2"/>
          <w:color w:val="000000"/>
        </w:rPr>
        <w:t xml:space="preserve">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w:t>
      </w:r>
      <w:r>
        <w:rPr>
          <w:rStyle w:val="2"/>
          <w:color w:val="000000"/>
        </w:rPr>
        <w:lastRenderedPageBreak/>
        <w:t>следующие сферы регулирования:</w:t>
      </w:r>
    </w:p>
    <w:p w:rsidR="00EB63D7" w:rsidRDefault="00EB63D7" w:rsidP="00EB63D7">
      <w:pPr>
        <w:pStyle w:val="210"/>
        <w:numPr>
          <w:ilvl w:val="0"/>
          <w:numId w:val="1"/>
        </w:numPr>
        <w:shd w:val="clear" w:color="auto" w:fill="auto"/>
        <w:tabs>
          <w:tab w:val="left" w:pos="903"/>
        </w:tabs>
        <w:spacing w:after="0" w:line="317" w:lineRule="exact"/>
        <w:ind w:firstLine="740"/>
      </w:pPr>
      <w:r>
        <w:rPr>
          <w:rStyle w:val="2"/>
          <w:color w:val="000000"/>
        </w:rPr>
        <w:t>признание определенных действий в качестве уголовно наказуемых преступлений;</w:t>
      </w:r>
    </w:p>
    <w:p w:rsidR="00EB63D7" w:rsidRDefault="00EB63D7" w:rsidP="00EB63D7">
      <w:pPr>
        <w:pStyle w:val="210"/>
        <w:numPr>
          <w:ilvl w:val="0"/>
          <w:numId w:val="1"/>
        </w:numPr>
        <w:shd w:val="clear" w:color="auto" w:fill="auto"/>
        <w:tabs>
          <w:tab w:val="left" w:pos="913"/>
        </w:tabs>
        <w:spacing w:after="0" w:line="322" w:lineRule="exact"/>
        <w:ind w:firstLine="740"/>
      </w:pPr>
      <w:r>
        <w:rPr>
          <w:rStyle w:val="2"/>
          <w:color w:val="000000"/>
        </w:rPr>
        <w:t>принятие мер по противодействию коррупционным преступлениям в частном секторе;</w:t>
      </w:r>
    </w:p>
    <w:p w:rsidR="00EB63D7" w:rsidRDefault="00EB63D7" w:rsidP="00EB63D7">
      <w:pPr>
        <w:pStyle w:val="210"/>
        <w:numPr>
          <w:ilvl w:val="0"/>
          <w:numId w:val="1"/>
        </w:numPr>
        <w:shd w:val="clear" w:color="auto" w:fill="auto"/>
        <w:tabs>
          <w:tab w:val="left" w:pos="1080"/>
        </w:tabs>
        <w:spacing w:after="0" w:line="322" w:lineRule="exact"/>
        <w:ind w:firstLine="740"/>
      </w:pPr>
      <w:r>
        <w:rPr>
          <w:rStyle w:val="2"/>
          <w:color w:val="000000"/>
        </w:rPr>
        <w:t>установление ответственности юридических лиц за совершение коррупционных преступлений.</w:t>
      </w:r>
    </w:p>
    <w:p w:rsidR="00EB63D7" w:rsidRDefault="00EB63D7" w:rsidP="00EB63D7">
      <w:pPr>
        <w:pStyle w:val="210"/>
        <w:numPr>
          <w:ilvl w:val="0"/>
          <w:numId w:val="3"/>
        </w:numPr>
        <w:shd w:val="clear" w:color="auto" w:fill="auto"/>
        <w:tabs>
          <w:tab w:val="left" w:pos="1480"/>
        </w:tabs>
        <w:spacing w:after="0" w:line="317" w:lineRule="exact"/>
        <w:ind w:firstLine="740"/>
      </w:pPr>
      <w:r>
        <w:rPr>
          <w:rStyle w:val="2"/>
          <w:color w:val="000000"/>
        </w:rPr>
        <w:t>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 законом от 25 июня 2006 года № 125- 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B63D7" w:rsidRDefault="00EB63D7" w:rsidP="00EB63D7">
      <w:pPr>
        <w:pStyle w:val="210"/>
        <w:numPr>
          <w:ilvl w:val="0"/>
          <w:numId w:val="1"/>
        </w:numPr>
        <w:shd w:val="clear" w:color="auto" w:fill="auto"/>
        <w:tabs>
          <w:tab w:val="left" w:pos="996"/>
        </w:tabs>
        <w:spacing w:after="0" w:line="317" w:lineRule="exact"/>
        <w:ind w:firstLine="740"/>
        <w:jc w:val="left"/>
      </w:pPr>
      <w:r>
        <w:rPr>
          <w:rStyle w:val="2"/>
          <w:color w:val="000000"/>
        </w:rPr>
        <w:t>признание определенных действий в качестве преступлений;</w:t>
      </w:r>
    </w:p>
    <w:p w:rsidR="00EB63D7" w:rsidRDefault="00EB63D7" w:rsidP="00EB63D7">
      <w:pPr>
        <w:pStyle w:val="210"/>
        <w:numPr>
          <w:ilvl w:val="0"/>
          <w:numId w:val="1"/>
        </w:numPr>
        <w:shd w:val="clear" w:color="auto" w:fill="auto"/>
        <w:tabs>
          <w:tab w:val="left" w:pos="948"/>
        </w:tabs>
        <w:spacing w:line="317" w:lineRule="exact"/>
        <w:ind w:firstLine="740"/>
        <w:jc w:val="left"/>
      </w:pPr>
      <w:r>
        <w:rPr>
          <w:rStyle w:val="2"/>
          <w:color w:val="000000"/>
        </w:rPr>
        <w:t>установление ответственности юридических лиц за совершение коррупционных правонарушений.</w:t>
      </w:r>
    </w:p>
    <w:p w:rsidR="00EB63D7" w:rsidRPr="00E028D2" w:rsidRDefault="00EB63D7" w:rsidP="00EB63D7">
      <w:pPr>
        <w:pStyle w:val="10"/>
        <w:keepNext/>
        <w:keepLines/>
        <w:numPr>
          <w:ilvl w:val="0"/>
          <w:numId w:val="6"/>
        </w:numPr>
        <w:shd w:val="clear" w:color="auto" w:fill="auto"/>
        <w:tabs>
          <w:tab w:val="left" w:pos="426"/>
        </w:tabs>
        <w:spacing w:before="0" w:after="0" w:line="317" w:lineRule="exact"/>
        <w:rPr>
          <w:rStyle w:val="1"/>
          <w:b/>
          <w:bCs/>
        </w:rPr>
      </w:pPr>
      <w:r>
        <w:rPr>
          <w:rStyle w:val="1"/>
          <w:b/>
          <w:bCs/>
          <w:color w:val="000000"/>
        </w:rPr>
        <w:t>Меры профилактики коррупции в Учреждении.</w:t>
      </w:r>
    </w:p>
    <w:p w:rsidR="00EB63D7" w:rsidRDefault="00EB63D7" w:rsidP="00EB63D7">
      <w:pPr>
        <w:pStyle w:val="10"/>
        <w:keepNext/>
        <w:keepLines/>
        <w:shd w:val="clear" w:color="auto" w:fill="auto"/>
        <w:tabs>
          <w:tab w:val="left" w:pos="426"/>
        </w:tabs>
        <w:spacing w:before="0" w:after="0" w:line="317" w:lineRule="exact"/>
        <w:jc w:val="left"/>
      </w:pPr>
    </w:p>
    <w:p w:rsidR="00EB63D7" w:rsidRDefault="00EB63D7" w:rsidP="00EB63D7">
      <w:pPr>
        <w:pStyle w:val="110"/>
        <w:shd w:val="clear" w:color="auto" w:fill="auto"/>
        <w:ind w:left="500" w:firstLine="240"/>
        <w:jc w:val="center"/>
        <w:rPr>
          <w:rStyle w:val="11"/>
          <w:b/>
          <w:bCs/>
        </w:rPr>
      </w:pPr>
      <w:r>
        <w:rPr>
          <w:rStyle w:val="11"/>
          <w:b/>
          <w:bCs/>
        </w:rPr>
        <w:t xml:space="preserve">Правовые и организационные основы </w:t>
      </w:r>
    </w:p>
    <w:p w:rsidR="00EB63D7" w:rsidRDefault="00EB63D7" w:rsidP="00EB63D7">
      <w:pPr>
        <w:pStyle w:val="110"/>
        <w:shd w:val="clear" w:color="auto" w:fill="auto"/>
        <w:ind w:left="500" w:firstLine="240"/>
        <w:jc w:val="center"/>
        <w:rPr>
          <w:rStyle w:val="11"/>
          <w:b/>
          <w:bCs/>
        </w:rPr>
      </w:pPr>
      <w:r>
        <w:rPr>
          <w:rStyle w:val="11"/>
          <w:b/>
          <w:bCs/>
        </w:rPr>
        <w:t xml:space="preserve">противодействия коррупции в Учреждении, </w:t>
      </w:r>
    </w:p>
    <w:p w:rsidR="00EB63D7" w:rsidRDefault="00EB63D7" w:rsidP="00EB63D7">
      <w:pPr>
        <w:pStyle w:val="110"/>
        <w:shd w:val="clear" w:color="auto" w:fill="auto"/>
        <w:ind w:left="500" w:firstLine="240"/>
        <w:jc w:val="center"/>
        <w:rPr>
          <w:rStyle w:val="11"/>
          <w:b/>
          <w:bCs/>
        </w:rPr>
      </w:pPr>
      <w:r>
        <w:rPr>
          <w:rStyle w:val="11"/>
          <w:b/>
          <w:bCs/>
        </w:rPr>
        <w:t>основные принципы противодействия коррупции.</w:t>
      </w:r>
    </w:p>
    <w:p w:rsidR="00EB63D7" w:rsidRDefault="00EB63D7" w:rsidP="00EB63D7">
      <w:pPr>
        <w:pStyle w:val="110"/>
        <w:shd w:val="clear" w:color="auto" w:fill="auto"/>
        <w:ind w:left="500" w:firstLine="240"/>
        <w:jc w:val="center"/>
      </w:pPr>
    </w:p>
    <w:p w:rsidR="00EB63D7" w:rsidRDefault="00EB63D7" w:rsidP="00EB63D7">
      <w:pPr>
        <w:pStyle w:val="110"/>
        <w:shd w:val="clear" w:color="auto" w:fill="auto"/>
        <w:spacing w:after="320"/>
        <w:ind w:firstLine="740"/>
        <w:jc w:val="center"/>
      </w:pPr>
      <w:r>
        <w:rPr>
          <w:rStyle w:val="11"/>
          <w:b/>
          <w:bCs/>
        </w:rPr>
        <w:t>Кодекс этики и служебного поведения работников Учреждения</w:t>
      </w:r>
    </w:p>
    <w:p w:rsidR="00EB63D7" w:rsidRDefault="00EB63D7" w:rsidP="00EB63D7">
      <w:pPr>
        <w:pStyle w:val="210"/>
        <w:numPr>
          <w:ilvl w:val="0"/>
          <w:numId w:val="4"/>
        </w:numPr>
        <w:shd w:val="clear" w:color="auto" w:fill="auto"/>
        <w:tabs>
          <w:tab w:val="left" w:pos="993"/>
        </w:tabs>
        <w:spacing w:after="0" w:line="317" w:lineRule="exact"/>
        <w:ind w:firstLine="426"/>
        <w:jc w:val="left"/>
      </w:pPr>
      <w:r w:rsidRPr="00E028D2">
        <w:rPr>
          <w:rStyle w:val="2"/>
          <w:color w:val="000000"/>
          <w:u w:val="single"/>
        </w:rPr>
        <w:t>С целью профилактики коррупции</w:t>
      </w:r>
      <w:r>
        <w:rPr>
          <w:rStyle w:val="2"/>
          <w:color w:val="000000"/>
        </w:rPr>
        <w:t xml:space="preserve"> в Учреждении проводиться следующая работа:</w:t>
      </w:r>
    </w:p>
    <w:p w:rsidR="00EB63D7" w:rsidRDefault="00EB63D7" w:rsidP="00EB63D7">
      <w:pPr>
        <w:pStyle w:val="210"/>
        <w:numPr>
          <w:ilvl w:val="1"/>
          <w:numId w:val="7"/>
        </w:numPr>
        <w:shd w:val="clear" w:color="auto" w:fill="auto"/>
        <w:spacing w:after="0" w:line="317" w:lineRule="exact"/>
        <w:ind w:firstLine="426"/>
        <w:jc w:val="left"/>
      </w:pPr>
      <w:r>
        <w:rPr>
          <w:rStyle w:val="2"/>
          <w:color w:val="000000"/>
        </w:rPr>
        <w:t xml:space="preserve">назначено должностное лицо, ответственное за профилактику и противодействие коррупции в </w:t>
      </w:r>
      <w:r>
        <w:rPr>
          <w:sz w:val="26"/>
          <w:szCs w:val="26"/>
        </w:rPr>
        <w:t>БУЗ ВО «Вашкинская ЦРБ»</w:t>
      </w:r>
    </w:p>
    <w:p w:rsidR="00EB63D7" w:rsidRDefault="00EB63D7" w:rsidP="00EB63D7">
      <w:pPr>
        <w:pStyle w:val="210"/>
        <w:numPr>
          <w:ilvl w:val="1"/>
          <w:numId w:val="7"/>
        </w:numPr>
        <w:shd w:val="clear" w:color="auto" w:fill="auto"/>
        <w:spacing w:after="0" w:line="317" w:lineRule="exact"/>
        <w:ind w:firstLine="426"/>
        <w:jc w:val="left"/>
      </w:pPr>
      <w:r>
        <w:rPr>
          <w:rStyle w:val="2"/>
          <w:color w:val="000000"/>
        </w:rPr>
        <w:t xml:space="preserve">утверждена антикоррупционная политика </w:t>
      </w:r>
      <w:r>
        <w:rPr>
          <w:sz w:val="26"/>
          <w:szCs w:val="26"/>
        </w:rPr>
        <w:t>БУЗ ВО «Вашкинская ЦРБ»</w:t>
      </w:r>
    </w:p>
    <w:p w:rsidR="00EB63D7" w:rsidRDefault="00EB63D7" w:rsidP="00EB63D7">
      <w:pPr>
        <w:pStyle w:val="210"/>
        <w:numPr>
          <w:ilvl w:val="1"/>
          <w:numId w:val="7"/>
        </w:numPr>
        <w:shd w:val="clear" w:color="auto" w:fill="auto"/>
        <w:spacing w:after="0" w:line="317" w:lineRule="exact"/>
        <w:ind w:firstLine="426"/>
        <w:jc w:val="left"/>
      </w:pPr>
      <w:r>
        <w:rPr>
          <w:rStyle w:val="2"/>
          <w:color w:val="000000"/>
        </w:rPr>
        <w:t xml:space="preserve">утвержден Кодекс этики и служебного поведения работников </w:t>
      </w:r>
      <w:r>
        <w:rPr>
          <w:sz w:val="26"/>
          <w:szCs w:val="26"/>
        </w:rPr>
        <w:t>БУЗ ВО «Вашкинская ЦРБ»</w:t>
      </w:r>
    </w:p>
    <w:p w:rsidR="00EB63D7" w:rsidRDefault="00EB63D7" w:rsidP="00EB63D7">
      <w:pPr>
        <w:pStyle w:val="210"/>
        <w:numPr>
          <w:ilvl w:val="1"/>
          <w:numId w:val="7"/>
        </w:numPr>
        <w:shd w:val="clear" w:color="auto" w:fill="auto"/>
        <w:spacing w:after="0" w:line="317" w:lineRule="exact"/>
        <w:ind w:firstLine="426"/>
        <w:jc w:val="left"/>
      </w:pPr>
      <w:r>
        <w:rPr>
          <w:rStyle w:val="2"/>
          <w:color w:val="000000"/>
        </w:rPr>
        <w:t>создана комиссия по урегулированию конфликта интересов;</w:t>
      </w:r>
    </w:p>
    <w:p w:rsidR="00EB63D7" w:rsidRDefault="00EB63D7" w:rsidP="00EB63D7">
      <w:pPr>
        <w:pStyle w:val="210"/>
        <w:numPr>
          <w:ilvl w:val="1"/>
          <w:numId w:val="7"/>
        </w:numPr>
        <w:shd w:val="clear" w:color="auto" w:fill="auto"/>
        <w:spacing w:after="0" w:line="317" w:lineRule="exact"/>
        <w:ind w:firstLine="426"/>
        <w:jc w:val="left"/>
        <w:rPr>
          <w:rStyle w:val="2"/>
          <w:color w:val="000000"/>
        </w:rPr>
      </w:pPr>
      <w:r>
        <w:rPr>
          <w:rStyle w:val="2"/>
          <w:color w:val="000000"/>
        </w:rPr>
        <w:t>ежегодно утверждается план противодействия коррупции</w:t>
      </w:r>
    </w:p>
    <w:p w:rsidR="00EB63D7" w:rsidRDefault="00EB63D7" w:rsidP="00EB63D7">
      <w:pPr>
        <w:pStyle w:val="210"/>
        <w:shd w:val="clear" w:color="auto" w:fill="auto"/>
        <w:spacing w:after="0" w:line="317" w:lineRule="exact"/>
        <w:ind w:firstLine="740"/>
        <w:jc w:val="left"/>
      </w:pPr>
    </w:p>
    <w:p w:rsidR="00EB63D7" w:rsidRPr="00E028D2" w:rsidRDefault="00EB63D7" w:rsidP="00EB63D7">
      <w:pPr>
        <w:pStyle w:val="210"/>
        <w:numPr>
          <w:ilvl w:val="0"/>
          <w:numId w:val="4"/>
        </w:numPr>
        <w:shd w:val="clear" w:color="auto" w:fill="auto"/>
        <w:tabs>
          <w:tab w:val="left" w:pos="1134"/>
        </w:tabs>
        <w:spacing w:after="0" w:line="317" w:lineRule="exact"/>
        <w:ind w:firstLine="567"/>
        <w:jc w:val="left"/>
        <w:rPr>
          <w:rStyle w:val="2"/>
        </w:rPr>
      </w:pPr>
      <w:r w:rsidRPr="00E028D2">
        <w:rPr>
          <w:rStyle w:val="2"/>
          <w:b/>
          <w:color w:val="000000"/>
          <w:u w:val="single"/>
        </w:rPr>
        <w:t xml:space="preserve">Кодекс этики и </w:t>
      </w:r>
      <w:r>
        <w:rPr>
          <w:rStyle w:val="2"/>
          <w:b/>
          <w:color w:val="000000"/>
          <w:u w:val="single"/>
        </w:rPr>
        <w:t xml:space="preserve">служебного поведения работников </w:t>
      </w:r>
      <w:r w:rsidRPr="00E028D2">
        <w:rPr>
          <w:rStyle w:val="2"/>
          <w:b/>
          <w:color w:val="000000"/>
          <w:u w:val="single"/>
        </w:rPr>
        <w:t>Учреждения</w:t>
      </w:r>
      <w:r>
        <w:rPr>
          <w:rStyle w:val="2"/>
          <w:color w:val="000000"/>
        </w:rPr>
        <w:t>.</w:t>
      </w:r>
    </w:p>
    <w:p w:rsidR="00EB63D7" w:rsidRDefault="00EB63D7" w:rsidP="00EB63D7">
      <w:pPr>
        <w:pStyle w:val="210"/>
        <w:shd w:val="clear" w:color="auto" w:fill="auto"/>
        <w:tabs>
          <w:tab w:val="left" w:pos="1134"/>
        </w:tabs>
        <w:spacing w:after="0" w:line="317" w:lineRule="exact"/>
        <w:ind w:left="567"/>
        <w:jc w:val="left"/>
      </w:pPr>
    </w:p>
    <w:p w:rsidR="00EB63D7" w:rsidRDefault="00EB63D7" w:rsidP="00EB63D7">
      <w:pPr>
        <w:pStyle w:val="210"/>
        <w:shd w:val="clear" w:color="auto" w:fill="auto"/>
        <w:spacing w:after="0" w:line="317" w:lineRule="exact"/>
        <w:ind w:firstLine="740"/>
        <w:jc w:val="left"/>
      </w:pPr>
      <w:r>
        <w:rPr>
          <w:rStyle w:val="2"/>
          <w:color w:val="000000"/>
        </w:rPr>
        <w:t>Кодекс представляет собой свод общих принципов профессиональной</w:t>
      </w:r>
    </w:p>
    <w:p w:rsidR="00EB63D7" w:rsidRDefault="00EB63D7" w:rsidP="00EB63D7">
      <w:pPr>
        <w:pStyle w:val="210"/>
        <w:shd w:val="clear" w:color="auto" w:fill="auto"/>
        <w:spacing w:after="0" w:line="317" w:lineRule="exact"/>
      </w:pPr>
      <w:r>
        <w:rPr>
          <w:rStyle w:val="2"/>
          <w:color w:val="000000"/>
        </w:rPr>
        <w:t>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w:t>
      </w:r>
    </w:p>
    <w:p w:rsidR="00EB63D7" w:rsidRDefault="00EB63D7" w:rsidP="00EB63D7">
      <w:pPr>
        <w:pStyle w:val="210"/>
        <w:shd w:val="clear" w:color="auto" w:fill="auto"/>
        <w:tabs>
          <w:tab w:val="left" w:pos="5090"/>
          <w:tab w:val="left" w:pos="7862"/>
        </w:tabs>
        <w:spacing w:after="0" w:line="317" w:lineRule="exact"/>
        <w:ind w:firstLine="740"/>
        <w:jc w:val="left"/>
      </w:pPr>
      <w:r w:rsidRPr="00E028D2">
        <w:rPr>
          <w:rStyle w:val="2"/>
          <w:color w:val="000000"/>
          <w:u w:val="single"/>
        </w:rPr>
        <w:t>Целью</w:t>
      </w:r>
      <w:r>
        <w:rPr>
          <w:rStyle w:val="2"/>
          <w:color w:val="000000"/>
        </w:rPr>
        <w:t xml:space="preserve"> Кодекса является установление этических норм и правил служебного поведения работников</w:t>
      </w:r>
      <w:r>
        <w:rPr>
          <w:rStyle w:val="2"/>
          <w:color w:val="000000"/>
        </w:rPr>
        <w:tab/>
        <w:t>Учреждения для</w:t>
      </w:r>
      <w:r>
        <w:rPr>
          <w:rStyle w:val="2"/>
          <w:color w:val="000000"/>
        </w:rPr>
        <w:tab/>
        <w:t>повышения</w:t>
      </w:r>
    </w:p>
    <w:p w:rsidR="00EB63D7" w:rsidRDefault="00EB63D7" w:rsidP="00EB63D7">
      <w:pPr>
        <w:pStyle w:val="210"/>
        <w:shd w:val="clear" w:color="auto" w:fill="auto"/>
        <w:spacing w:after="0" w:line="317" w:lineRule="exact"/>
      </w:pPr>
      <w:r>
        <w:rPr>
          <w:rStyle w:val="2"/>
          <w:color w:val="000000"/>
        </w:rPr>
        <w:lastRenderedPageBreak/>
        <w:t>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w:t>
      </w:r>
    </w:p>
    <w:p w:rsidR="00EB63D7" w:rsidRDefault="00EB63D7" w:rsidP="00EB63D7">
      <w:pPr>
        <w:pStyle w:val="210"/>
        <w:shd w:val="clear" w:color="auto" w:fill="auto"/>
        <w:spacing w:after="0" w:line="317" w:lineRule="exact"/>
        <w:ind w:firstLine="740"/>
        <w:jc w:val="left"/>
      </w:pPr>
      <w:r>
        <w:rPr>
          <w:rStyle w:val="2"/>
          <w:color w:val="000000"/>
        </w:rPr>
        <w:t>Кодекс призван повысить эффективность выполнения работниками Учреждения своих трудовых обязанностей.</w:t>
      </w:r>
    </w:p>
    <w:p w:rsidR="00EB63D7" w:rsidRDefault="00EB63D7" w:rsidP="00EB63D7">
      <w:pPr>
        <w:pStyle w:val="210"/>
        <w:shd w:val="clear" w:color="auto" w:fill="auto"/>
        <w:tabs>
          <w:tab w:val="left" w:pos="5090"/>
        </w:tabs>
        <w:spacing w:after="0" w:line="317" w:lineRule="exact"/>
        <w:ind w:firstLine="740"/>
      </w:pPr>
      <w:r>
        <w:rPr>
          <w:rStyle w:val="2"/>
          <w:color w:val="000000"/>
        </w:rPr>
        <w:t>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w:t>
      </w:r>
      <w:r>
        <w:rPr>
          <w:rStyle w:val="2"/>
          <w:color w:val="000000"/>
        </w:rPr>
        <w:tab/>
        <w:t>и нравственности работников</w:t>
      </w:r>
    </w:p>
    <w:p w:rsidR="00EB63D7" w:rsidRDefault="00EB63D7" w:rsidP="00EB63D7">
      <w:pPr>
        <w:pStyle w:val="210"/>
        <w:shd w:val="clear" w:color="auto" w:fill="auto"/>
        <w:spacing w:after="0" w:line="317" w:lineRule="exact"/>
      </w:pPr>
      <w:r>
        <w:rPr>
          <w:rStyle w:val="2"/>
          <w:color w:val="000000"/>
        </w:rPr>
        <w:t>Учреждения, их самоконтроля.</w:t>
      </w:r>
    </w:p>
    <w:p w:rsidR="00EB63D7" w:rsidRDefault="00EB63D7" w:rsidP="00EB63D7">
      <w:pPr>
        <w:pStyle w:val="210"/>
        <w:shd w:val="clear" w:color="auto" w:fill="auto"/>
        <w:spacing w:after="0" w:line="322" w:lineRule="exact"/>
        <w:ind w:firstLine="740"/>
        <w:jc w:val="left"/>
        <w:rPr>
          <w:rStyle w:val="2"/>
          <w:color w:val="000000"/>
        </w:rPr>
      </w:pPr>
      <w:r>
        <w:rPr>
          <w:rStyle w:val="2"/>
          <w:color w:val="000000"/>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p>
    <w:p w:rsidR="00EB63D7" w:rsidRDefault="00EB63D7" w:rsidP="00EB63D7">
      <w:pPr>
        <w:pStyle w:val="210"/>
        <w:shd w:val="clear" w:color="auto" w:fill="auto"/>
        <w:spacing w:after="0" w:line="322" w:lineRule="exact"/>
        <w:ind w:firstLine="740"/>
        <w:jc w:val="left"/>
      </w:pPr>
    </w:p>
    <w:p w:rsidR="00EB63D7" w:rsidRDefault="00EB63D7" w:rsidP="00EB63D7">
      <w:pPr>
        <w:pStyle w:val="210"/>
        <w:numPr>
          <w:ilvl w:val="0"/>
          <w:numId w:val="4"/>
        </w:numPr>
        <w:shd w:val="clear" w:color="auto" w:fill="auto"/>
        <w:tabs>
          <w:tab w:val="left" w:pos="1277"/>
        </w:tabs>
        <w:spacing w:after="0" w:line="317" w:lineRule="exact"/>
        <w:ind w:firstLine="740"/>
        <w:jc w:val="left"/>
      </w:pPr>
      <w:r>
        <w:rPr>
          <w:rStyle w:val="2"/>
          <w:b/>
          <w:color w:val="000000"/>
          <w:u w:val="single"/>
        </w:rPr>
        <w:t>Комиссия</w:t>
      </w:r>
      <w:r w:rsidRPr="00E028D2">
        <w:rPr>
          <w:rStyle w:val="2"/>
          <w:b/>
          <w:color w:val="000000"/>
          <w:u w:val="single"/>
        </w:rPr>
        <w:t xml:space="preserve"> по урегулированию конфликта интересов</w:t>
      </w:r>
      <w:r>
        <w:rPr>
          <w:rStyle w:val="2"/>
          <w:color w:val="000000"/>
        </w:rPr>
        <w:t>.</w:t>
      </w:r>
    </w:p>
    <w:p w:rsidR="00EB63D7" w:rsidRDefault="00EB63D7" w:rsidP="00EB63D7">
      <w:pPr>
        <w:pStyle w:val="210"/>
        <w:shd w:val="clear" w:color="auto" w:fill="auto"/>
        <w:spacing w:after="0" w:line="317" w:lineRule="exact"/>
        <w:ind w:firstLine="740"/>
        <w:jc w:val="left"/>
      </w:pPr>
      <w:r w:rsidRPr="00E028D2">
        <w:rPr>
          <w:rStyle w:val="2"/>
          <w:color w:val="000000"/>
          <w:u w:val="single"/>
        </w:rPr>
        <w:t>Задачи комиссии</w:t>
      </w:r>
      <w:r>
        <w:rPr>
          <w:rStyle w:val="2"/>
          <w:color w:val="000000"/>
        </w:rPr>
        <w:t xml:space="preserve"> по урегулированию конфликта интересов:</w:t>
      </w:r>
    </w:p>
    <w:p w:rsidR="00EB63D7" w:rsidRDefault="00EB63D7" w:rsidP="00EB63D7">
      <w:pPr>
        <w:pStyle w:val="210"/>
        <w:numPr>
          <w:ilvl w:val="0"/>
          <w:numId w:val="1"/>
        </w:numPr>
        <w:shd w:val="clear" w:color="auto" w:fill="auto"/>
        <w:tabs>
          <w:tab w:val="left" w:pos="220"/>
        </w:tabs>
        <w:spacing w:after="0" w:line="317" w:lineRule="exact"/>
        <w:jc w:val="left"/>
      </w:pPr>
      <w:r>
        <w:rPr>
          <w:rStyle w:val="2"/>
          <w:color w:val="000000"/>
        </w:rPr>
        <w:t>содействие в урегулировании конфликта интересов, способного привести к причинению вреда законным интересам граждан, организаций, обществу;</w:t>
      </w:r>
    </w:p>
    <w:p w:rsidR="00EB63D7" w:rsidRDefault="00EB63D7" w:rsidP="00EB63D7">
      <w:pPr>
        <w:pStyle w:val="210"/>
        <w:numPr>
          <w:ilvl w:val="0"/>
          <w:numId w:val="1"/>
        </w:numPr>
        <w:shd w:val="clear" w:color="auto" w:fill="auto"/>
        <w:tabs>
          <w:tab w:val="left" w:pos="220"/>
        </w:tabs>
        <w:spacing w:after="0" w:line="317" w:lineRule="exact"/>
        <w:jc w:val="left"/>
      </w:pPr>
      <w:r>
        <w:rPr>
          <w:rStyle w:val="2"/>
          <w:color w:val="000000"/>
        </w:rPr>
        <w:t xml:space="preserve">обеспечение условий </w:t>
      </w:r>
      <w:proofErr w:type="spellStart"/>
      <w:r>
        <w:rPr>
          <w:rStyle w:val="2"/>
          <w:color w:val="000000"/>
        </w:rPr>
        <w:t>дл</w:t>
      </w:r>
      <w:proofErr w:type="spellEnd"/>
      <w:r>
        <w:rPr>
          <w:rStyle w:val="2"/>
          <w:color w:val="000000"/>
        </w:rPr>
        <w:t xml:space="preserve"> добросовестного и эффективного исполнения обязанностей сотрудниками Учреждения;</w:t>
      </w:r>
    </w:p>
    <w:p w:rsidR="00EB63D7" w:rsidRDefault="00EB63D7" w:rsidP="00EB63D7">
      <w:pPr>
        <w:pStyle w:val="210"/>
        <w:numPr>
          <w:ilvl w:val="0"/>
          <w:numId w:val="1"/>
        </w:numPr>
        <w:shd w:val="clear" w:color="auto" w:fill="auto"/>
        <w:tabs>
          <w:tab w:val="left" w:pos="220"/>
        </w:tabs>
        <w:spacing w:after="0" w:line="317" w:lineRule="exact"/>
        <w:jc w:val="left"/>
      </w:pPr>
      <w:r>
        <w:rPr>
          <w:rStyle w:val="2"/>
          <w:color w:val="000000"/>
        </w:rPr>
        <w:t>исключение злоупотреблений со стороны сотрудников Больницы при выполнении их должностных обязанностей;</w:t>
      </w:r>
    </w:p>
    <w:p w:rsidR="00EB63D7" w:rsidRDefault="00EB63D7" w:rsidP="00EB63D7">
      <w:pPr>
        <w:pStyle w:val="210"/>
        <w:numPr>
          <w:ilvl w:val="0"/>
          <w:numId w:val="1"/>
        </w:numPr>
        <w:shd w:val="clear" w:color="auto" w:fill="auto"/>
        <w:tabs>
          <w:tab w:val="left" w:pos="220"/>
        </w:tabs>
        <w:spacing w:after="0" w:line="317" w:lineRule="exact"/>
        <w:jc w:val="left"/>
      </w:pPr>
      <w:r>
        <w:rPr>
          <w:rStyle w:val="2"/>
          <w:color w:val="000000"/>
        </w:rPr>
        <w:t>противодействие коррупции.</w:t>
      </w:r>
    </w:p>
    <w:p w:rsidR="00EB63D7" w:rsidRDefault="00EB63D7" w:rsidP="00EB63D7">
      <w:pPr>
        <w:pStyle w:val="210"/>
        <w:shd w:val="clear" w:color="auto" w:fill="auto"/>
        <w:spacing w:after="326" w:line="317" w:lineRule="exact"/>
        <w:ind w:firstLine="740"/>
        <w:jc w:val="left"/>
      </w:pPr>
      <w:r>
        <w:rPr>
          <w:rStyle w:val="2"/>
          <w:color w:val="000000"/>
        </w:rPr>
        <w:t xml:space="preserve">Под </w:t>
      </w:r>
      <w:r w:rsidRPr="00E028D2">
        <w:rPr>
          <w:rStyle w:val="2"/>
          <w:b/>
          <w:color w:val="000000"/>
          <w:u w:val="single"/>
        </w:rPr>
        <w:t>конфликтом интересов</w:t>
      </w:r>
      <w:r>
        <w:rPr>
          <w:rStyle w:val="2"/>
          <w:color w:val="000000"/>
        </w:rPr>
        <w:t xml:space="preserve"> согласно Закону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B63D7" w:rsidRDefault="00EB63D7" w:rsidP="00EB63D7">
      <w:pPr>
        <w:pStyle w:val="10"/>
        <w:keepNext/>
        <w:keepLines/>
        <w:numPr>
          <w:ilvl w:val="0"/>
          <w:numId w:val="6"/>
        </w:numPr>
        <w:shd w:val="clear" w:color="auto" w:fill="auto"/>
        <w:spacing w:before="0" w:after="315" w:line="310" w:lineRule="exact"/>
      </w:pPr>
      <w:bookmarkStart w:id="0" w:name="bookmark4"/>
      <w:r>
        <w:rPr>
          <w:rStyle w:val="1"/>
          <w:b/>
          <w:bCs/>
          <w:color w:val="000000"/>
        </w:rPr>
        <w:t>Ответственность за коррупционные правонарушения</w:t>
      </w:r>
      <w:bookmarkEnd w:id="0"/>
    </w:p>
    <w:p w:rsidR="00EB63D7" w:rsidRDefault="00EB63D7" w:rsidP="00EB63D7">
      <w:pPr>
        <w:pStyle w:val="210"/>
        <w:shd w:val="clear" w:color="auto" w:fill="auto"/>
        <w:spacing w:after="0" w:line="317" w:lineRule="exact"/>
        <w:ind w:firstLine="740"/>
        <w:jc w:val="left"/>
        <w:rPr>
          <w:rStyle w:val="2"/>
          <w:color w:val="000000"/>
        </w:rPr>
      </w:pPr>
      <w:r>
        <w:rPr>
          <w:rStyle w:val="2"/>
          <w:color w:val="000000"/>
        </w:rPr>
        <w:t>Законодательством Российской Федерации предусмотрена следующая минимальная ответственность за коррупционные правонарушения:</w:t>
      </w:r>
    </w:p>
    <w:p w:rsidR="00EB63D7" w:rsidRDefault="00EB63D7" w:rsidP="00EB63D7">
      <w:pPr>
        <w:pStyle w:val="210"/>
        <w:shd w:val="clear" w:color="auto" w:fill="auto"/>
        <w:spacing w:after="0" w:line="317" w:lineRule="exact"/>
        <w:ind w:firstLine="740"/>
        <w:jc w:val="left"/>
      </w:pPr>
    </w:p>
    <w:p w:rsidR="00EB63D7" w:rsidRPr="00E028D2" w:rsidRDefault="00EB63D7" w:rsidP="00EB63D7">
      <w:pPr>
        <w:pStyle w:val="210"/>
        <w:shd w:val="clear" w:color="auto" w:fill="auto"/>
        <w:spacing w:after="0" w:line="317" w:lineRule="exact"/>
        <w:ind w:firstLine="740"/>
        <w:jc w:val="left"/>
        <w:rPr>
          <w:b/>
        </w:rPr>
      </w:pPr>
      <w:r w:rsidRPr="00E028D2">
        <w:rPr>
          <w:rStyle w:val="2"/>
          <w:b/>
          <w:color w:val="000000"/>
        </w:rPr>
        <w:t>3.1. Уголовный кодекс Российской Федерации</w:t>
      </w:r>
    </w:p>
    <w:p w:rsidR="00EB63D7" w:rsidRPr="00E028D2" w:rsidRDefault="00EB63D7" w:rsidP="00EB63D7">
      <w:pPr>
        <w:pStyle w:val="210"/>
        <w:shd w:val="clear" w:color="auto" w:fill="auto"/>
        <w:spacing w:after="0" w:line="317" w:lineRule="exact"/>
        <w:ind w:firstLine="740"/>
        <w:jc w:val="left"/>
        <w:rPr>
          <w:u w:val="single"/>
        </w:rPr>
      </w:pPr>
      <w:r w:rsidRPr="00E028D2">
        <w:rPr>
          <w:rStyle w:val="2"/>
          <w:color w:val="000000"/>
          <w:u w:val="single"/>
        </w:rPr>
        <w:t>Статья 159. Мошенничество</w:t>
      </w:r>
    </w:p>
    <w:p w:rsidR="00EB63D7" w:rsidRDefault="00EB63D7" w:rsidP="00EB63D7">
      <w:pPr>
        <w:pStyle w:val="210"/>
        <w:shd w:val="clear" w:color="auto" w:fill="auto"/>
        <w:spacing w:after="0" w:line="317" w:lineRule="exact"/>
        <w:ind w:firstLine="740"/>
        <w:jc w:val="left"/>
      </w:pPr>
      <w:r>
        <w:rPr>
          <w:rStyle w:val="2"/>
          <w:color w:val="000000"/>
        </w:rPr>
        <w:t>Мошенничество, то есть хищение чужого имущества или приобретение права на чужое имущество путем обмана или злоупотребления доверием, -</w:t>
      </w:r>
    </w:p>
    <w:p w:rsidR="00EB63D7" w:rsidRDefault="00EB63D7" w:rsidP="00EB63D7">
      <w:pPr>
        <w:pStyle w:val="210"/>
        <w:shd w:val="clear" w:color="auto" w:fill="auto"/>
        <w:spacing w:after="0" w:line="317" w:lineRule="exact"/>
        <w:ind w:firstLine="740"/>
      </w:pPr>
      <w:proofErr w:type="gramStart"/>
      <w:r>
        <w:rPr>
          <w:rStyle w:val="2"/>
          <w:color w:val="000000"/>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w:t>
      </w:r>
      <w:r>
        <w:rPr>
          <w:rStyle w:val="2"/>
          <w:color w:val="000000"/>
        </w:rPr>
        <w:lastRenderedPageBreak/>
        <w:t>ограничением свободы на срок до двух лет, либо принудительными работами на срок до двух лет, либо арестом на срок</w:t>
      </w:r>
      <w:proofErr w:type="gramEnd"/>
      <w:r>
        <w:rPr>
          <w:rStyle w:val="2"/>
          <w:color w:val="000000"/>
        </w:rPr>
        <w:t xml:space="preserve"> до четырех месяцев, либо лишением свободы на срок до двух лет.</w:t>
      </w:r>
    </w:p>
    <w:p w:rsidR="00EB63D7" w:rsidRPr="00E028D2" w:rsidRDefault="00EB63D7" w:rsidP="00EB63D7">
      <w:pPr>
        <w:pStyle w:val="210"/>
        <w:shd w:val="clear" w:color="auto" w:fill="auto"/>
        <w:spacing w:after="0" w:line="317" w:lineRule="exact"/>
        <w:ind w:left="840"/>
        <w:jc w:val="left"/>
        <w:rPr>
          <w:u w:val="single"/>
        </w:rPr>
      </w:pPr>
      <w:r w:rsidRPr="00E028D2">
        <w:rPr>
          <w:rStyle w:val="2"/>
          <w:color w:val="000000"/>
          <w:u w:val="single"/>
        </w:rPr>
        <w:t>Статья 204. Коммерческий подкуп</w:t>
      </w:r>
    </w:p>
    <w:p w:rsidR="00EB63D7" w:rsidRDefault="00EB63D7" w:rsidP="00EB63D7">
      <w:pPr>
        <w:pStyle w:val="210"/>
        <w:shd w:val="clear" w:color="auto" w:fill="auto"/>
        <w:spacing w:after="0" w:line="317" w:lineRule="exact"/>
        <w:ind w:firstLine="740"/>
      </w:pPr>
      <w:proofErr w:type="gramStart"/>
      <w:r>
        <w:rPr>
          <w:rStyle w:val="2"/>
          <w:color w:val="000000"/>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EB63D7" w:rsidRDefault="00EB63D7" w:rsidP="00EB63D7">
      <w:pPr>
        <w:pStyle w:val="210"/>
        <w:shd w:val="clear" w:color="auto" w:fill="auto"/>
        <w:spacing w:after="0" w:line="317" w:lineRule="exact"/>
        <w:ind w:firstLine="740"/>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B63D7" w:rsidRPr="00E028D2" w:rsidRDefault="00EB63D7" w:rsidP="00EB63D7">
      <w:pPr>
        <w:pStyle w:val="210"/>
        <w:shd w:val="clear" w:color="auto" w:fill="auto"/>
        <w:spacing w:after="0" w:line="317" w:lineRule="exact"/>
        <w:ind w:firstLine="760"/>
        <w:rPr>
          <w:u w:val="single"/>
        </w:rPr>
      </w:pPr>
      <w:r w:rsidRPr="00E028D2">
        <w:rPr>
          <w:rStyle w:val="2"/>
          <w:color w:val="000000"/>
          <w:u w:val="single"/>
        </w:rPr>
        <w:t>Статья 290. Получение взятки</w:t>
      </w:r>
    </w:p>
    <w:p w:rsidR="00EB63D7" w:rsidRDefault="00EB63D7" w:rsidP="00EB63D7">
      <w:pPr>
        <w:pStyle w:val="210"/>
        <w:shd w:val="clear" w:color="auto" w:fill="auto"/>
        <w:spacing w:after="0" w:line="317" w:lineRule="exact"/>
        <w:ind w:firstLine="760"/>
      </w:pPr>
      <w:proofErr w:type="gramStart"/>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Style w:val="2"/>
          <w:color w:val="000000"/>
        </w:rPr>
        <w:t xml:space="preserve"> двадцатикратной суммы взятки.</w:t>
      </w:r>
    </w:p>
    <w:p w:rsidR="00EB63D7" w:rsidRPr="00E028D2" w:rsidRDefault="00EB63D7" w:rsidP="00EB63D7">
      <w:pPr>
        <w:pStyle w:val="210"/>
        <w:shd w:val="clear" w:color="auto" w:fill="auto"/>
        <w:spacing w:after="0" w:line="317" w:lineRule="exact"/>
        <w:ind w:firstLine="760"/>
        <w:rPr>
          <w:u w:val="single"/>
        </w:rPr>
      </w:pPr>
      <w:r w:rsidRPr="00E028D2">
        <w:rPr>
          <w:rStyle w:val="2"/>
          <w:color w:val="000000"/>
          <w:u w:val="single"/>
        </w:rPr>
        <w:t>Статья 291. Дача взятки</w:t>
      </w:r>
    </w:p>
    <w:p w:rsidR="00EB63D7" w:rsidRDefault="00EB63D7" w:rsidP="00EB63D7">
      <w:pPr>
        <w:pStyle w:val="210"/>
        <w:shd w:val="clear" w:color="auto" w:fill="auto"/>
        <w:spacing w:after="0" w:line="317" w:lineRule="exact"/>
        <w:ind w:firstLine="760"/>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B63D7" w:rsidRPr="00E028D2" w:rsidRDefault="00EB63D7" w:rsidP="00EB63D7">
      <w:pPr>
        <w:pStyle w:val="210"/>
        <w:shd w:val="clear" w:color="auto" w:fill="auto"/>
        <w:spacing w:after="0" w:line="317" w:lineRule="exact"/>
        <w:ind w:firstLine="760"/>
        <w:rPr>
          <w:u w:val="single"/>
        </w:rPr>
      </w:pPr>
      <w:r w:rsidRPr="00E028D2">
        <w:rPr>
          <w:rStyle w:val="2"/>
          <w:color w:val="000000"/>
          <w:u w:val="single"/>
        </w:rPr>
        <w:t>Статья 291.1. Посредничество во взяточничестве</w:t>
      </w:r>
    </w:p>
    <w:p w:rsidR="00EB63D7" w:rsidRDefault="00EB63D7" w:rsidP="00EB63D7">
      <w:pPr>
        <w:pStyle w:val="210"/>
        <w:shd w:val="clear" w:color="auto" w:fill="auto"/>
        <w:spacing w:after="0" w:line="317" w:lineRule="exact"/>
        <w:ind w:firstLine="760"/>
      </w:pPr>
      <w:r>
        <w:rPr>
          <w:rStyle w:val="2"/>
          <w:color w:val="000000"/>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B63D7" w:rsidRPr="00E028D2" w:rsidRDefault="00EB63D7" w:rsidP="00EB63D7">
      <w:pPr>
        <w:pStyle w:val="210"/>
        <w:shd w:val="clear" w:color="auto" w:fill="auto"/>
        <w:spacing w:after="0" w:line="317" w:lineRule="exact"/>
        <w:ind w:firstLine="760"/>
        <w:rPr>
          <w:u w:val="single"/>
        </w:rPr>
      </w:pPr>
      <w:r w:rsidRPr="00E028D2">
        <w:rPr>
          <w:rStyle w:val="2"/>
          <w:color w:val="000000"/>
          <w:u w:val="single"/>
        </w:rPr>
        <w:t>Статья 292. Служебный подлог</w:t>
      </w:r>
    </w:p>
    <w:p w:rsidR="00EB63D7" w:rsidRDefault="00EB63D7" w:rsidP="00EB63D7">
      <w:pPr>
        <w:pStyle w:val="210"/>
        <w:shd w:val="clear" w:color="auto" w:fill="auto"/>
        <w:spacing w:after="0" w:line="317" w:lineRule="exact"/>
        <w:ind w:firstLine="760"/>
      </w:pPr>
      <w:proofErr w:type="gramStart"/>
      <w:r>
        <w:rPr>
          <w:rStyle w:val="2"/>
          <w:color w:val="000000"/>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roofErr w:type="gramEnd"/>
    </w:p>
    <w:p w:rsidR="00EB63D7" w:rsidRDefault="00EB63D7" w:rsidP="00EB63D7">
      <w:pPr>
        <w:pStyle w:val="210"/>
        <w:shd w:val="clear" w:color="auto" w:fill="auto"/>
        <w:spacing w:after="0" w:line="317" w:lineRule="exact"/>
        <w:ind w:firstLine="760"/>
      </w:pPr>
      <w:proofErr w:type="gramStart"/>
      <w:r>
        <w:rPr>
          <w:rStyle w:val="2"/>
          <w:color w:val="000000"/>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w:t>
      </w:r>
      <w:r>
        <w:rPr>
          <w:rStyle w:val="2"/>
          <w:color w:val="000000"/>
        </w:rPr>
        <w:lastRenderedPageBreak/>
        <w:t>принудительными работами на срок до двух лет, либо арестом на срок до шести месяцев, либо лишением свободы на срок до</w:t>
      </w:r>
      <w:proofErr w:type="gramEnd"/>
      <w:r>
        <w:rPr>
          <w:rStyle w:val="2"/>
          <w:color w:val="000000"/>
        </w:rPr>
        <w:t xml:space="preserve"> двух лет.</w:t>
      </w:r>
    </w:p>
    <w:p w:rsidR="00EB63D7" w:rsidRPr="00E028D2" w:rsidRDefault="00EB63D7" w:rsidP="00EB63D7">
      <w:pPr>
        <w:pStyle w:val="210"/>
        <w:shd w:val="clear" w:color="auto" w:fill="auto"/>
        <w:spacing w:after="0" w:line="317" w:lineRule="exact"/>
        <w:ind w:firstLine="760"/>
        <w:rPr>
          <w:u w:val="single"/>
        </w:rPr>
      </w:pPr>
      <w:r w:rsidRPr="00E028D2">
        <w:rPr>
          <w:rStyle w:val="2"/>
          <w:color w:val="000000"/>
          <w:u w:val="single"/>
        </w:rPr>
        <w:t>Статья 304. Провокация взятки либо коммерческого подкупа</w:t>
      </w:r>
    </w:p>
    <w:p w:rsidR="00EB63D7" w:rsidRDefault="00EB63D7" w:rsidP="00EB63D7">
      <w:pPr>
        <w:pStyle w:val="210"/>
        <w:shd w:val="clear" w:color="auto" w:fill="auto"/>
        <w:spacing w:after="0" w:line="317" w:lineRule="exact"/>
        <w:ind w:firstLine="760"/>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B63D7" w:rsidRDefault="00EB63D7" w:rsidP="00EB63D7">
      <w:pPr>
        <w:pStyle w:val="210"/>
        <w:shd w:val="clear" w:color="auto" w:fill="auto"/>
        <w:spacing w:after="0" w:line="317" w:lineRule="exact"/>
        <w:ind w:firstLine="760"/>
        <w:rPr>
          <w:rStyle w:val="2"/>
          <w:color w:val="000000"/>
        </w:rPr>
      </w:pPr>
      <w:proofErr w:type="gramStart"/>
      <w:r>
        <w:rPr>
          <w:rStyle w:val="2"/>
          <w:color w:val="00000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Style w:val="2"/>
          <w:color w:val="000000"/>
        </w:rPr>
        <w:t xml:space="preserve"> определенные должности или заниматься определенной деятельностью на срок до трех лет или без такового.</w:t>
      </w:r>
    </w:p>
    <w:p w:rsidR="00EB63D7" w:rsidRDefault="00EB63D7" w:rsidP="00EB63D7">
      <w:pPr>
        <w:pStyle w:val="210"/>
        <w:shd w:val="clear" w:color="auto" w:fill="auto"/>
        <w:spacing w:after="0" w:line="317" w:lineRule="exact"/>
        <w:ind w:firstLine="760"/>
      </w:pPr>
    </w:p>
    <w:p w:rsidR="00EB63D7" w:rsidRPr="00E028D2" w:rsidRDefault="00EB63D7" w:rsidP="00EB63D7">
      <w:pPr>
        <w:pStyle w:val="210"/>
        <w:numPr>
          <w:ilvl w:val="0"/>
          <w:numId w:val="5"/>
        </w:numPr>
        <w:shd w:val="clear" w:color="auto" w:fill="auto"/>
        <w:tabs>
          <w:tab w:val="left" w:pos="1394"/>
        </w:tabs>
        <w:spacing w:after="0" w:line="317" w:lineRule="exact"/>
        <w:ind w:firstLine="740"/>
        <w:rPr>
          <w:b/>
        </w:rPr>
      </w:pPr>
      <w:r w:rsidRPr="00E028D2">
        <w:rPr>
          <w:rStyle w:val="2"/>
          <w:b/>
          <w:color w:val="000000"/>
        </w:rPr>
        <w:t>Кодекс Российской Федерации об административных правонарушениях.</w:t>
      </w:r>
    </w:p>
    <w:p w:rsidR="00EB63D7" w:rsidRDefault="00EB63D7" w:rsidP="00EB63D7">
      <w:pPr>
        <w:pStyle w:val="210"/>
        <w:shd w:val="clear" w:color="auto" w:fill="auto"/>
        <w:spacing w:after="0" w:line="317" w:lineRule="exact"/>
        <w:ind w:firstLine="740"/>
      </w:pPr>
      <w:r>
        <w:rPr>
          <w:rStyle w:val="2"/>
          <w:color w:val="000000"/>
        </w:rPr>
        <w:t xml:space="preserve">Статья 19.28. </w:t>
      </w:r>
      <w:proofErr w:type="gramStart"/>
      <w:r>
        <w:rPr>
          <w:rStyle w:val="2"/>
          <w:color w:val="000000"/>
        </w:rPr>
        <w:t>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w:t>
      </w:r>
      <w:proofErr w:type="gramEnd"/>
      <w:r>
        <w:rPr>
          <w:rStyle w:val="2"/>
          <w:color w:val="000000"/>
        </w:rPr>
        <w:t>,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B63D7" w:rsidRPr="00E028D2" w:rsidRDefault="00EB63D7" w:rsidP="00EB63D7">
      <w:pPr>
        <w:pStyle w:val="210"/>
        <w:shd w:val="clear" w:color="auto" w:fill="auto"/>
        <w:spacing w:after="0" w:line="317" w:lineRule="exact"/>
        <w:ind w:firstLine="740"/>
        <w:rPr>
          <w:color w:val="000000"/>
        </w:rPr>
      </w:pPr>
      <w:proofErr w:type="gramStart"/>
      <w:r>
        <w:rPr>
          <w:rStyle w:val="2"/>
          <w:color w:val="000000"/>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B63D7" w:rsidRDefault="00EB63D7" w:rsidP="00EB63D7">
      <w:pPr>
        <w:pStyle w:val="210"/>
        <w:numPr>
          <w:ilvl w:val="0"/>
          <w:numId w:val="5"/>
        </w:numPr>
        <w:shd w:val="clear" w:color="auto" w:fill="auto"/>
        <w:tabs>
          <w:tab w:val="left" w:pos="1394"/>
        </w:tabs>
        <w:spacing w:after="0" w:line="317" w:lineRule="exact"/>
        <w:ind w:firstLine="740"/>
        <w:sectPr w:rsidR="00EB63D7" w:rsidSect="006E71AE">
          <w:headerReference w:type="default" r:id="rId6"/>
          <w:pgSz w:w="11900" w:h="16840"/>
          <w:pgMar w:top="1134" w:right="850" w:bottom="1134" w:left="1701" w:header="0" w:footer="3" w:gutter="0"/>
          <w:cols w:space="720"/>
          <w:noEndnote/>
          <w:docGrid w:linePitch="360"/>
        </w:sectPr>
      </w:pPr>
      <w:r w:rsidRPr="00E028D2">
        <w:rPr>
          <w:rStyle w:val="2"/>
          <w:b/>
          <w:color w:val="000000"/>
        </w:rPr>
        <w:t xml:space="preserve">Действующее законодательство не исключает возможность одновременного возбуждения уголовного дела </w:t>
      </w:r>
      <w:r>
        <w:rPr>
          <w:rStyle w:val="2"/>
          <w:color w:val="000000"/>
        </w:rPr>
        <w:t>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EB63D7" w:rsidRDefault="00EB63D7" w:rsidP="00EB63D7">
      <w:pPr>
        <w:jc w:val="right"/>
        <w:rPr>
          <w:rFonts w:ascii="Times New Roman" w:hAnsi="Times New Roman" w:cs="Times New Roman"/>
          <w:sz w:val="26"/>
          <w:szCs w:val="26"/>
        </w:rPr>
      </w:pPr>
      <w:bookmarkStart w:id="1" w:name="_GoBack"/>
      <w:bookmarkEnd w:id="1"/>
      <w:r>
        <w:rPr>
          <w:rStyle w:val="2"/>
        </w:rPr>
        <w:lastRenderedPageBreak/>
        <w:t xml:space="preserve"> </w:t>
      </w:r>
      <w:r>
        <w:rPr>
          <w:rFonts w:ascii="Times New Roman" w:hAnsi="Times New Roman" w:cs="Times New Roman"/>
          <w:sz w:val="26"/>
          <w:szCs w:val="26"/>
        </w:rPr>
        <w:t xml:space="preserve">Приложение № 3.1. </w:t>
      </w:r>
    </w:p>
    <w:p w:rsidR="00EB63D7" w:rsidRDefault="00EB63D7" w:rsidP="00EB63D7">
      <w:pPr>
        <w:jc w:val="right"/>
        <w:rPr>
          <w:rFonts w:ascii="Times New Roman" w:hAnsi="Times New Roman" w:cs="Times New Roman"/>
          <w:sz w:val="26"/>
          <w:szCs w:val="26"/>
        </w:rPr>
      </w:pPr>
      <w:r>
        <w:rPr>
          <w:rFonts w:ascii="Times New Roman" w:hAnsi="Times New Roman" w:cs="Times New Roman"/>
          <w:sz w:val="26"/>
          <w:szCs w:val="26"/>
        </w:rPr>
        <w:t xml:space="preserve">к приказу главного врача </w:t>
      </w:r>
    </w:p>
    <w:p w:rsidR="00EB63D7" w:rsidRDefault="00EB63D7" w:rsidP="00EB63D7">
      <w:pPr>
        <w:jc w:val="right"/>
        <w:rPr>
          <w:rFonts w:ascii="Times New Roman" w:hAnsi="Times New Roman" w:cs="Times New Roman"/>
          <w:sz w:val="26"/>
          <w:szCs w:val="26"/>
        </w:rPr>
      </w:pPr>
      <w:r>
        <w:rPr>
          <w:rFonts w:ascii="Times New Roman" w:hAnsi="Times New Roman" w:cs="Times New Roman"/>
          <w:sz w:val="26"/>
          <w:szCs w:val="26"/>
        </w:rPr>
        <w:t xml:space="preserve">БУЗ ВО «Вашкинская ЦРБ» </w:t>
      </w:r>
    </w:p>
    <w:p w:rsidR="00EB63D7" w:rsidRDefault="00EB63D7" w:rsidP="00EB63D7">
      <w:pPr>
        <w:jc w:val="right"/>
        <w:rPr>
          <w:rFonts w:ascii="Times New Roman" w:hAnsi="Times New Roman" w:cs="Times New Roman"/>
          <w:sz w:val="26"/>
          <w:szCs w:val="26"/>
        </w:rPr>
      </w:pPr>
      <w:r>
        <w:rPr>
          <w:rFonts w:ascii="Times New Roman" w:hAnsi="Times New Roman" w:cs="Times New Roman"/>
          <w:sz w:val="26"/>
          <w:szCs w:val="26"/>
        </w:rPr>
        <w:t>от 10 сентября 2018 года</w:t>
      </w:r>
    </w:p>
    <w:p w:rsidR="00EB63D7" w:rsidRPr="00E028D2" w:rsidRDefault="00EB63D7" w:rsidP="00EB63D7">
      <w:pPr>
        <w:pStyle w:val="210"/>
        <w:shd w:val="clear" w:color="auto" w:fill="auto"/>
        <w:spacing w:after="0" w:line="322" w:lineRule="exact"/>
        <w:ind w:left="142"/>
        <w:jc w:val="center"/>
        <w:rPr>
          <w:b/>
        </w:rPr>
      </w:pPr>
      <w:r w:rsidRPr="00E028D2">
        <w:rPr>
          <w:rStyle w:val="2"/>
          <w:b/>
          <w:color w:val="000000"/>
        </w:rPr>
        <w:t>Журнал</w:t>
      </w:r>
    </w:p>
    <w:p w:rsidR="00EB63D7" w:rsidRPr="00E028D2" w:rsidRDefault="00EB63D7" w:rsidP="00EB63D7">
      <w:pPr>
        <w:pStyle w:val="210"/>
        <w:shd w:val="clear" w:color="auto" w:fill="auto"/>
        <w:spacing w:after="0" w:line="322" w:lineRule="exact"/>
        <w:jc w:val="center"/>
        <w:rPr>
          <w:b/>
        </w:rPr>
      </w:pPr>
      <w:r w:rsidRPr="00E028D2">
        <w:rPr>
          <w:rStyle w:val="2"/>
          <w:b/>
          <w:color w:val="000000"/>
        </w:rPr>
        <w:t>регистрации прохождения обучения работников БУЗ ВО «Вашкинская ЦРБ»</w:t>
      </w:r>
    </w:p>
    <w:p w:rsidR="00EB63D7" w:rsidRDefault="00EB63D7" w:rsidP="00EB63D7">
      <w:pPr>
        <w:pStyle w:val="110"/>
        <w:shd w:val="clear" w:color="auto" w:fill="auto"/>
        <w:spacing w:after="636" w:line="322" w:lineRule="exact"/>
        <w:jc w:val="center"/>
      </w:pPr>
      <w:r w:rsidRPr="00E028D2">
        <w:rPr>
          <w:rStyle w:val="11"/>
          <w:b/>
          <w:bCs/>
        </w:rPr>
        <w:t>вопросам профилактики и противодействия коррупции</w:t>
      </w:r>
    </w:p>
    <w:tbl>
      <w:tblPr>
        <w:tblW w:w="0" w:type="auto"/>
        <w:jc w:val="center"/>
        <w:tblLayout w:type="fixed"/>
        <w:tblCellMar>
          <w:left w:w="0" w:type="dxa"/>
          <w:right w:w="0" w:type="dxa"/>
        </w:tblCellMar>
        <w:tblLook w:val="0000" w:firstRow="0" w:lastRow="0" w:firstColumn="0" w:lastColumn="0" w:noHBand="0" w:noVBand="0"/>
      </w:tblPr>
      <w:tblGrid>
        <w:gridCol w:w="1277"/>
        <w:gridCol w:w="3946"/>
        <w:gridCol w:w="2525"/>
        <w:gridCol w:w="3773"/>
        <w:gridCol w:w="1464"/>
        <w:gridCol w:w="1488"/>
      </w:tblGrid>
      <w:tr w:rsidR="00EB63D7" w:rsidTr="0011574E">
        <w:tblPrEx>
          <w:tblCellMar>
            <w:top w:w="0" w:type="dxa"/>
            <w:left w:w="0" w:type="dxa"/>
            <w:bottom w:w="0" w:type="dxa"/>
            <w:right w:w="0" w:type="dxa"/>
          </w:tblCellMar>
        </w:tblPrEx>
        <w:trPr>
          <w:trHeight w:hRule="exact" w:val="499"/>
          <w:jc w:val="center"/>
        </w:trPr>
        <w:tc>
          <w:tcPr>
            <w:tcW w:w="1277" w:type="dxa"/>
            <w:vMerge w:val="restart"/>
            <w:tcBorders>
              <w:top w:val="single" w:sz="4" w:space="0" w:color="auto"/>
              <w:left w:val="single" w:sz="4" w:space="0" w:color="auto"/>
              <w:bottom w:val="nil"/>
              <w:right w:val="nil"/>
            </w:tcBorders>
            <w:shd w:val="clear" w:color="auto" w:fill="FFFFFF"/>
          </w:tcPr>
          <w:p w:rsidR="00EB63D7" w:rsidRDefault="00EB63D7" w:rsidP="0011574E">
            <w:pPr>
              <w:pStyle w:val="210"/>
              <w:framePr w:w="14472" w:wrap="notBeside" w:vAnchor="text" w:hAnchor="text" w:xAlign="center" w:y="1"/>
              <w:shd w:val="clear" w:color="auto" w:fill="auto"/>
              <w:spacing w:after="0" w:line="266" w:lineRule="exact"/>
              <w:jc w:val="center"/>
            </w:pPr>
            <w:r>
              <w:rPr>
                <w:rStyle w:val="212pt"/>
                <w:color w:val="000000"/>
              </w:rPr>
              <w:t>Дата</w:t>
            </w:r>
          </w:p>
        </w:tc>
        <w:tc>
          <w:tcPr>
            <w:tcW w:w="3946" w:type="dxa"/>
            <w:vMerge w:val="restart"/>
            <w:tcBorders>
              <w:top w:val="single" w:sz="4" w:space="0" w:color="auto"/>
              <w:left w:val="single" w:sz="4" w:space="0" w:color="auto"/>
              <w:bottom w:val="nil"/>
              <w:right w:val="nil"/>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83" w:lineRule="exact"/>
              <w:jc w:val="center"/>
            </w:pPr>
            <w:r>
              <w:rPr>
                <w:rStyle w:val="212pt"/>
                <w:color w:val="000000"/>
              </w:rPr>
              <w:t xml:space="preserve">Фамилия, имя, отчество </w:t>
            </w:r>
            <w:proofErr w:type="gramStart"/>
            <w:r>
              <w:rPr>
                <w:rStyle w:val="212pt"/>
                <w:color w:val="000000"/>
              </w:rPr>
              <w:t>обучаемого</w:t>
            </w:r>
            <w:proofErr w:type="gramEnd"/>
          </w:p>
        </w:tc>
        <w:tc>
          <w:tcPr>
            <w:tcW w:w="2525" w:type="dxa"/>
            <w:vMerge w:val="restart"/>
            <w:tcBorders>
              <w:top w:val="single" w:sz="4" w:space="0" w:color="auto"/>
              <w:left w:val="single" w:sz="4" w:space="0" w:color="auto"/>
              <w:bottom w:val="nil"/>
              <w:right w:val="nil"/>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66" w:lineRule="exact"/>
              <w:jc w:val="center"/>
            </w:pPr>
            <w:r>
              <w:rPr>
                <w:rStyle w:val="212pt"/>
                <w:color w:val="000000"/>
              </w:rPr>
              <w:t>Должность</w:t>
            </w:r>
          </w:p>
          <w:p w:rsidR="00EB63D7" w:rsidRDefault="00EB63D7" w:rsidP="0011574E">
            <w:pPr>
              <w:pStyle w:val="210"/>
              <w:framePr w:w="14472" w:wrap="notBeside" w:vAnchor="text" w:hAnchor="text" w:xAlign="center" w:y="1"/>
              <w:shd w:val="clear" w:color="auto" w:fill="auto"/>
              <w:spacing w:after="0" w:line="266" w:lineRule="exact"/>
              <w:jc w:val="center"/>
            </w:pPr>
            <w:r>
              <w:rPr>
                <w:rStyle w:val="212pt"/>
                <w:color w:val="000000"/>
              </w:rPr>
              <w:t>обучаемого</w:t>
            </w:r>
          </w:p>
        </w:tc>
        <w:tc>
          <w:tcPr>
            <w:tcW w:w="3773" w:type="dxa"/>
            <w:vMerge w:val="restart"/>
            <w:tcBorders>
              <w:top w:val="single" w:sz="4" w:space="0" w:color="auto"/>
              <w:left w:val="single" w:sz="4" w:space="0" w:color="auto"/>
              <w:bottom w:val="nil"/>
              <w:right w:val="nil"/>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83" w:lineRule="exact"/>
              <w:jc w:val="center"/>
            </w:pPr>
            <w:r>
              <w:rPr>
                <w:rStyle w:val="212pt"/>
                <w:color w:val="000000"/>
              </w:rPr>
              <w:t xml:space="preserve">Фамилия, инициалы, должность </w:t>
            </w:r>
            <w:proofErr w:type="gramStart"/>
            <w:r>
              <w:rPr>
                <w:rStyle w:val="212pt"/>
                <w:color w:val="000000"/>
              </w:rPr>
              <w:t>обучающего</w:t>
            </w:r>
            <w:proofErr w:type="gramEnd"/>
          </w:p>
        </w:tc>
        <w:tc>
          <w:tcPr>
            <w:tcW w:w="2952" w:type="dxa"/>
            <w:gridSpan w:val="2"/>
            <w:tcBorders>
              <w:top w:val="single" w:sz="4" w:space="0" w:color="auto"/>
              <w:left w:val="single" w:sz="4" w:space="0" w:color="auto"/>
              <w:bottom w:val="nil"/>
              <w:right w:val="single" w:sz="4" w:space="0" w:color="auto"/>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66" w:lineRule="exact"/>
              <w:jc w:val="center"/>
            </w:pPr>
            <w:r>
              <w:rPr>
                <w:rStyle w:val="212pt"/>
                <w:color w:val="000000"/>
              </w:rPr>
              <w:t>Подпись</w:t>
            </w:r>
          </w:p>
        </w:tc>
      </w:tr>
      <w:tr w:rsidR="00EB63D7" w:rsidTr="0011574E">
        <w:tblPrEx>
          <w:tblCellMar>
            <w:top w:w="0" w:type="dxa"/>
            <w:left w:w="0" w:type="dxa"/>
            <w:bottom w:w="0" w:type="dxa"/>
            <w:right w:w="0" w:type="dxa"/>
          </w:tblCellMar>
        </w:tblPrEx>
        <w:trPr>
          <w:trHeight w:hRule="exact" w:val="499"/>
          <w:jc w:val="center"/>
        </w:trPr>
        <w:tc>
          <w:tcPr>
            <w:tcW w:w="1277" w:type="dxa"/>
            <w:vMerge/>
            <w:tcBorders>
              <w:top w:val="nil"/>
              <w:left w:val="single" w:sz="4" w:space="0" w:color="auto"/>
              <w:bottom w:val="nil"/>
              <w:right w:val="nil"/>
            </w:tcBorders>
            <w:shd w:val="clear" w:color="auto" w:fill="FFFFFF"/>
          </w:tcPr>
          <w:p w:rsidR="00EB63D7" w:rsidRDefault="00EB63D7" w:rsidP="0011574E">
            <w:pPr>
              <w:pStyle w:val="210"/>
              <w:framePr w:w="14472" w:wrap="notBeside" w:vAnchor="text" w:hAnchor="text" w:xAlign="center" w:y="1"/>
              <w:shd w:val="clear" w:color="auto" w:fill="auto"/>
              <w:spacing w:after="0" w:line="266" w:lineRule="exact"/>
              <w:jc w:val="center"/>
            </w:pPr>
          </w:p>
        </w:tc>
        <w:tc>
          <w:tcPr>
            <w:tcW w:w="3946" w:type="dxa"/>
            <w:vMerge/>
            <w:tcBorders>
              <w:top w:val="nil"/>
              <w:left w:val="single" w:sz="4" w:space="0" w:color="auto"/>
              <w:bottom w:val="nil"/>
              <w:right w:val="nil"/>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66" w:lineRule="exact"/>
              <w:jc w:val="center"/>
            </w:pPr>
          </w:p>
        </w:tc>
        <w:tc>
          <w:tcPr>
            <w:tcW w:w="2525" w:type="dxa"/>
            <w:vMerge/>
            <w:tcBorders>
              <w:top w:val="nil"/>
              <w:left w:val="single" w:sz="4" w:space="0" w:color="auto"/>
              <w:bottom w:val="nil"/>
              <w:right w:val="nil"/>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66" w:lineRule="exact"/>
              <w:jc w:val="center"/>
            </w:pPr>
          </w:p>
        </w:tc>
        <w:tc>
          <w:tcPr>
            <w:tcW w:w="3773" w:type="dxa"/>
            <w:vMerge/>
            <w:tcBorders>
              <w:top w:val="nil"/>
              <w:left w:val="single" w:sz="4" w:space="0" w:color="auto"/>
              <w:bottom w:val="nil"/>
              <w:right w:val="nil"/>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66" w:lineRule="exact"/>
              <w:jc w:val="center"/>
            </w:pPr>
          </w:p>
        </w:tc>
        <w:tc>
          <w:tcPr>
            <w:tcW w:w="1464" w:type="dxa"/>
            <w:tcBorders>
              <w:top w:val="single" w:sz="4" w:space="0" w:color="auto"/>
              <w:left w:val="single" w:sz="4" w:space="0" w:color="auto"/>
              <w:bottom w:val="nil"/>
              <w:right w:val="nil"/>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66" w:lineRule="exact"/>
              <w:jc w:val="left"/>
            </w:pPr>
            <w:r>
              <w:rPr>
                <w:rStyle w:val="212pt"/>
                <w:color w:val="000000"/>
              </w:rPr>
              <w:t>обучающего</w:t>
            </w:r>
          </w:p>
        </w:tc>
        <w:tc>
          <w:tcPr>
            <w:tcW w:w="1488" w:type="dxa"/>
            <w:tcBorders>
              <w:top w:val="single" w:sz="4" w:space="0" w:color="auto"/>
              <w:left w:val="single" w:sz="4" w:space="0" w:color="auto"/>
              <w:bottom w:val="nil"/>
              <w:right w:val="single" w:sz="4" w:space="0" w:color="auto"/>
            </w:tcBorders>
            <w:shd w:val="clear" w:color="auto" w:fill="FFFFFF"/>
            <w:vAlign w:val="center"/>
          </w:tcPr>
          <w:p w:rsidR="00EB63D7" w:rsidRDefault="00EB63D7" w:rsidP="0011574E">
            <w:pPr>
              <w:pStyle w:val="210"/>
              <w:framePr w:w="14472" w:wrap="notBeside" w:vAnchor="text" w:hAnchor="text" w:xAlign="center" w:y="1"/>
              <w:shd w:val="clear" w:color="auto" w:fill="auto"/>
              <w:spacing w:after="0" w:line="266" w:lineRule="exact"/>
              <w:jc w:val="left"/>
            </w:pPr>
            <w:r>
              <w:rPr>
                <w:rStyle w:val="212pt"/>
                <w:color w:val="000000"/>
              </w:rPr>
              <w:t>обучаемого</w:t>
            </w:r>
          </w:p>
        </w:tc>
      </w:tr>
      <w:tr w:rsidR="00EB63D7" w:rsidTr="0011574E">
        <w:tblPrEx>
          <w:tblCellMar>
            <w:top w:w="0" w:type="dxa"/>
            <w:left w:w="0" w:type="dxa"/>
            <w:bottom w:w="0" w:type="dxa"/>
            <w:right w:w="0" w:type="dxa"/>
          </w:tblCellMar>
        </w:tblPrEx>
        <w:trPr>
          <w:trHeight w:hRule="exact" w:val="494"/>
          <w:jc w:val="center"/>
        </w:trPr>
        <w:tc>
          <w:tcPr>
            <w:tcW w:w="1277"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946"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2525"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773"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64"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88" w:type="dxa"/>
            <w:tcBorders>
              <w:top w:val="single" w:sz="4" w:space="0" w:color="auto"/>
              <w:left w:val="single" w:sz="4" w:space="0" w:color="auto"/>
              <w:bottom w:val="nil"/>
              <w:right w:val="single" w:sz="4" w:space="0" w:color="auto"/>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r>
      <w:tr w:rsidR="00EB63D7" w:rsidTr="0011574E">
        <w:tblPrEx>
          <w:tblCellMar>
            <w:top w:w="0" w:type="dxa"/>
            <w:left w:w="0" w:type="dxa"/>
            <w:bottom w:w="0" w:type="dxa"/>
            <w:right w:w="0" w:type="dxa"/>
          </w:tblCellMar>
        </w:tblPrEx>
        <w:trPr>
          <w:trHeight w:hRule="exact" w:val="490"/>
          <w:jc w:val="center"/>
        </w:trPr>
        <w:tc>
          <w:tcPr>
            <w:tcW w:w="1277"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946"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2525"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773"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64"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88" w:type="dxa"/>
            <w:tcBorders>
              <w:top w:val="single" w:sz="4" w:space="0" w:color="auto"/>
              <w:left w:val="single" w:sz="4" w:space="0" w:color="auto"/>
              <w:bottom w:val="nil"/>
              <w:right w:val="single" w:sz="4" w:space="0" w:color="auto"/>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r>
      <w:tr w:rsidR="00EB63D7" w:rsidTr="0011574E">
        <w:tblPrEx>
          <w:tblCellMar>
            <w:top w:w="0" w:type="dxa"/>
            <w:left w:w="0" w:type="dxa"/>
            <w:bottom w:w="0" w:type="dxa"/>
            <w:right w:w="0" w:type="dxa"/>
          </w:tblCellMar>
        </w:tblPrEx>
        <w:trPr>
          <w:trHeight w:hRule="exact" w:val="494"/>
          <w:jc w:val="center"/>
        </w:trPr>
        <w:tc>
          <w:tcPr>
            <w:tcW w:w="1277"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946"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2525"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773"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64"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88" w:type="dxa"/>
            <w:tcBorders>
              <w:top w:val="single" w:sz="4" w:space="0" w:color="auto"/>
              <w:left w:val="single" w:sz="4" w:space="0" w:color="auto"/>
              <w:bottom w:val="nil"/>
              <w:right w:val="single" w:sz="4" w:space="0" w:color="auto"/>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r>
      <w:tr w:rsidR="00EB63D7" w:rsidTr="0011574E">
        <w:tblPrEx>
          <w:tblCellMar>
            <w:top w:w="0" w:type="dxa"/>
            <w:left w:w="0" w:type="dxa"/>
            <w:bottom w:w="0" w:type="dxa"/>
            <w:right w:w="0" w:type="dxa"/>
          </w:tblCellMar>
        </w:tblPrEx>
        <w:trPr>
          <w:trHeight w:hRule="exact" w:val="499"/>
          <w:jc w:val="center"/>
        </w:trPr>
        <w:tc>
          <w:tcPr>
            <w:tcW w:w="1277"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946"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2525"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773"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64" w:type="dxa"/>
            <w:tcBorders>
              <w:top w:val="single" w:sz="4" w:space="0" w:color="auto"/>
              <w:left w:val="single" w:sz="4" w:space="0" w:color="auto"/>
              <w:bottom w:val="nil"/>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88" w:type="dxa"/>
            <w:tcBorders>
              <w:top w:val="single" w:sz="4" w:space="0" w:color="auto"/>
              <w:left w:val="single" w:sz="4" w:space="0" w:color="auto"/>
              <w:bottom w:val="nil"/>
              <w:right w:val="single" w:sz="4" w:space="0" w:color="auto"/>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r>
      <w:tr w:rsidR="00EB63D7" w:rsidTr="0011574E">
        <w:tblPrEx>
          <w:tblCellMar>
            <w:top w:w="0" w:type="dxa"/>
            <w:left w:w="0" w:type="dxa"/>
            <w:bottom w:w="0" w:type="dxa"/>
            <w:right w:w="0" w:type="dxa"/>
          </w:tblCellMar>
        </w:tblPrEx>
        <w:trPr>
          <w:trHeight w:hRule="exact" w:val="509"/>
          <w:jc w:val="center"/>
        </w:trPr>
        <w:tc>
          <w:tcPr>
            <w:tcW w:w="1277" w:type="dxa"/>
            <w:tcBorders>
              <w:top w:val="single" w:sz="4" w:space="0" w:color="auto"/>
              <w:left w:val="single" w:sz="4" w:space="0" w:color="auto"/>
              <w:bottom w:val="single" w:sz="4" w:space="0" w:color="auto"/>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946" w:type="dxa"/>
            <w:tcBorders>
              <w:top w:val="single" w:sz="4" w:space="0" w:color="auto"/>
              <w:left w:val="single" w:sz="4" w:space="0" w:color="auto"/>
              <w:bottom w:val="single" w:sz="4" w:space="0" w:color="auto"/>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2525" w:type="dxa"/>
            <w:tcBorders>
              <w:top w:val="single" w:sz="4" w:space="0" w:color="auto"/>
              <w:left w:val="single" w:sz="4" w:space="0" w:color="auto"/>
              <w:bottom w:val="single" w:sz="4" w:space="0" w:color="auto"/>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3773" w:type="dxa"/>
            <w:tcBorders>
              <w:top w:val="single" w:sz="4" w:space="0" w:color="auto"/>
              <w:left w:val="single" w:sz="4" w:space="0" w:color="auto"/>
              <w:bottom w:val="single" w:sz="4" w:space="0" w:color="auto"/>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64" w:type="dxa"/>
            <w:tcBorders>
              <w:top w:val="single" w:sz="4" w:space="0" w:color="auto"/>
              <w:left w:val="single" w:sz="4" w:space="0" w:color="auto"/>
              <w:bottom w:val="single" w:sz="4" w:space="0" w:color="auto"/>
              <w:right w:val="nil"/>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EB63D7" w:rsidRDefault="00EB63D7" w:rsidP="0011574E">
            <w:pPr>
              <w:framePr w:w="14472" w:wrap="notBeside" w:vAnchor="text" w:hAnchor="text" w:xAlign="center" w:y="1"/>
              <w:rPr>
                <w:rFonts w:cs="Times New Roman"/>
                <w:color w:val="auto"/>
                <w:sz w:val="10"/>
                <w:szCs w:val="10"/>
              </w:rPr>
            </w:pPr>
          </w:p>
        </w:tc>
      </w:tr>
    </w:tbl>
    <w:p w:rsidR="00EB63D7" w:rsidRDefault="00EB63D7" w:rsidP="00EB63D7">
      <w:pPr>
        <w:framePr w:w="14472" w:wrap="notBeside" w:vAnchor="text" w:hAnchor="text" w:xAlign="center" w:y="1"/>
        <w:rPr>
          <w:rFonts w:cs="Times New Roman"/>
          <w:color w:val="auto"/>
          <w:sz w:val="2"/>
          <w:szCs w:val="2"/>
        </w:rPr>
      </w:pPr>
    </w:p>
    <w:p w:rsidR="00EB63D7" w:rsidRDefault="00EB63D7" w:rsidP="00EB63D7">
      <w:pPr>
        <w:rPr>
          <w:rFonts w:cs="Times New Roman"/>
          <w:color w:val="auto"/>
          <w:sz w:val="2"/>
          <w:szCs w:val="2"/>
        </w:rPr>
      </w:pPr>
    </w:p>
    <w:p w:rsidR="00EB63D7" w:rsidRDefault="00EB63D7" w:rsidP="00EB63D7">
      <w:pPr>
        <w:rPr>
          <w:rFonts w:cs="Times New Roman"/>
          <w:color w:val="auto"/>
          <w:sz w:val="2"/>
          <w:szCs w:val="2"/>
        </w:rPr>
      </w:pPr>
    </w:p>
    <w:p w:rsidR="00D4125E" w:rsidRDefault="00D4125E"/>
    <w:sectPr w:rsidR="00D4125E" w:rsidSect="00EB63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D2" w:rsidRDefault="00EB63D7">
    <w:pPr>
      <w:rPr>
        <w:rFonts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54104E"/>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D"/>
    <w:multiLevelType w:val="multilevel"/>
    <w:tmpl w:val="0000000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F"/>
    <w:multiLevelType w:val="multilevel"/>
    <w:tmpl w:val="0000000E"/>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19B3D4F"/>
    <w:multiLevelType w:val="multilevel"/>
    <w:tmpl w:val="FC8ACE2A"/>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2"/>
      <w:numFmt w:val="decimal"/>
      <w:lvlText w:val="3.%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3.%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2"/>
      <w:numFmt w:val="decimal"/>
      <w:lvlText w:val="3.%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2"/>
      <w:numFmt w:val="decimal"/>
      <w:lvlText w:val="3.%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2"/>
      <w:numFmt w:val="decimal"/>
      <w:lvlText w:val="3.%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2"/>
      <w:numFmt w:val="decimal"/>
      <w:lvlText w:val="3.%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2"/>
      <w:numFmt w:val="decimal"/>
      <w:lvlText w:val="3.%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2"/>
      <w:numFmt w:val="decimal"/>
      <w:lvlText w:val="3.%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6">
    <w:nsid w:val="3A6A335F"/>
    <w:multiLevelType w:val="multilevel"/>
    <w:tmpl w:val="E93C47CA"/>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D7"/>
    <w:rsid w:val="00D4125E"/>
    <w:rsid w:val="00EB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D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B63D7"/>
    <w:rPr>
      <w:rFonts w:ascii="Times New Roman" w:hAnsi="Times New Roman" w:cs="Times New Roman"/>
      <w:sz w:val="28"/>
      <w:szCs w:val="28"/>
      <w:shd w:val="clear" w:color="auto" w:fill="FFFFFF"/>
    </w:rPr>
  </w:style>
  <w:style w:type="character" w:customStyle="1" w:styleId="1">
    <w:name w:val="Заголовок №1_"/>
    <w:basedOn w:val="a0"/>
    <w:link w:val="10"/>
    <w:rsid w:val="00EB63D7"/>
    <w:rPr>
      <w:rFonts w:ascii="Times New Roman" w:hAnsi="Times New Roman" w:cs="Times New Roman"/>
      <w:b/>
      <w:bCs/>
      <w:sz w:val="26"/>
      <w:szCs w:val="26"/>
      <w:shd w:val="clear" w:color="auto" w:fill="FFFFFF"/>
    </w:rPr>
  </w:style>
  <w:style w:type="character" w:customStyle="1" w:styleId="21">
    <w:name w:val="Основной текст (2) + Курсив"/>
    <w:basedOn w:val="2"/>
    <w:rsid w:val="00EB63D7"/>
    <w:rPr>
      <w:rFonts w:ascii="Times New Roman" w:hAnsi="Times New Roman" w:cs="Times New Roman"/>
      <w:i/>
      <w:iCs/>
      <w:sz w:val="28"/>
      <w:szCs w:val="28"/>
      <w:shd w:val="clear" w:color="auto" w:fill="FFFFFF"/>
    </w:rPr>
  </w:style>
  <w:style w:type="character" w:customStyle="1" w:styleId="3">
    <w:name w:val="Основной текст (3)_"/>
    <w:basedOn w:val="a0"/>
    <w:link w:val="30"/>
    <w:rsid w:val="00EB63D7"/>
    <w:rPr>
      <w:rFonts w:ascii="Times New Roman" w:hAnsi="Times New Roman" w:cs="Times New Roman"/>
      <w:i/>
      <w:iCs/>
      <w:sz w:val="28"/>
      <w:szCs w:val="28"/>
      <w:shd w:val="clear" w:color="auto" w:fill="FFFFFF"/>
    </w:rPr>
  </w:style>
  <w:style w:type="paragraph" w:customStyle="1" w:styleId="20">
    <w:name w:val="Основной текст (2)"/>
    <w:basedOn w:val="a"/>
    <w:link w:val="2"/>
    <w:rsid w:val="00EB63D7"/>
    <w:pPr>
      <w:shd w:val="clear" w:color="auto" w:fill="FFFFFF"/>
      <w:spacing w:after="2240" w:line="322" w:lineRule="exact"/>
      <w:ind w:hanging="380"/>
    </w:pPr>
    <w:rPr>
      <w:rFonts w:ascii="Times New Roman" w:eastAsiaTheme="minorHAnsi" w:hAnsi="Times New Roman" w:cs="Times New Roman"/>
      <w:color w:val="auto"/>
      <w:sz w:val="28"/>
      <w:szCs w:val="28"/>
      <w:lang w:eastAsia="en-US"/>
    </w:rPr>
  </w:style>
  <w:style w:type="paragraph" w:customStyle="1" w:styleId="10">
    <w:name w:val="Заголовок №1"/>
    <w:basedOn w:val="a"/>
    <w:link w:val="1"/>
    <w:rsid w:val="00EB63D7"/>
    <w:pPr>
      <w:shd w:val="clear" w:color="auto" w:fill="FFFFFF"/>
      <w:spacing w:before="2240" w:after="640" w:line="312" w:lineRule="exact"/>
      <w:jc w:val="center"/>
      <w:outlineLvl w:val="0"/>
    </w:pPr>
    <w:rPr>
      <w:rFonts w:ascii="Times New Roman" w:eastAsiaTheme="minorHAnsi" w:hAnsi="Times New Roman" w:cs="Times New Roman"/>
      <w:b/>
      <w:bCs/>
      <w:color w:val="auto"/>
      <w:sz w:val="26"/>
      <w:szCs w:val="26"/>
      <w:lang w:eastAsia="en-US"/>
    </w:rPr>
  </w:style>
  <w:style w:type="paragraph" w:customStyle="1" w:styleId="30">
    <w:name w:val="Основной текст (3)"/>
    <w:basedOn w:val="a"/>
    <w:link w:val="3"/>
    <w:rsid w:val="00EB63D7"/>
    <w:pPr>
      <w:shd w:val="clear" w:color="auto" w:fill="FFFFFF"/>
      <w:spacing w:line="322" w:lineRule="exact"/>
      <w:ind w:hanging="380"/>
      <w:jc w:val="both"/>
    </w:pPr>
    <w:rPr>
      <w:rFonts w:ascii="Times New Roman" w:eastAsiaTheme="minorHAnsi" w:hAnsi="Times New Roman" w:cs="Times New Roman"/>
      <w:i/>
      <w:iCs/>
      <w:color w:val="auto"/>
      <w:sz w:val="28"/>
      <w:szCs w:val="28"/>
      <w:lang w:eastAsia="en-US"/>
    </w:rPr>
  </w:style>
  <w:style w:type="paragraph" w:customStyle="1" w:styleId="210">
    <w:name w:val="Основной текст (2)1"/>
    <w:basedOn w:val="a"/>
    <w:rsid w:val="00EB63D7"/>
    <w:pPr>
      <w:shd w:val="clear" w:color="auto" w:fill="FFFFFF"/>
      <w:spacing w:after="320" w:line="310" w:lineRule="exact"/>
      <w:jc w:val="both"/>
    </w:pPr>
    <w:rPr>
      <w:rFonts w:ascii="Times New Roman" w:hAnsi="Times New Roman" w:cs="Times New Roman"/>
      <w:color w:val="auto"/>
      <w:sz w:val="28"/>
      <w:szCs w:val="28"/>
    </w:rPr>
  </w:style>
  <w:style w:type="character" w:customStyle="1" w:styleId="3Exact">
    <w:name w:val="Основной текст (3) Exact"/>
    <w:rsid w:val="00EB63D7"/>
    <w:rPr>
      <w:rFonts w:ascii="Times New Roman" w:hAnsi="Times New Roman" w:cs="Times New Roman"/>
      <w:u w:val="none"/>
    </w:rPr>
  </w:style>
  <w:style w:type="character" w:customStyle="1" w:styleId="6">
    <w:name w:val="Основной текст (6)_"/>
    <w:link w:val="60"/>
    <w:rsid w:val="00EB63D7"/>
    <w:rPr>
      <w:rFonts w:ascii="Times New Roman" w:hAnsi="Times New Roman" w:cs="Times New Roman"/>
      <w:b/>
      <w:bCs/>
      <w:shd w:val="clear" w:color="auto" w:fill="FFFFFF"/>
    </w:rPr>
  </w:style>
  <w:style w:type="character" w:customStyle="1" w:styleId="7">
    <w:name w:val="Основной текст (7)_"/>
    <w:link w:val="70"/>
    <w:rsid w:val="00EB63D7"/>
    <w:rPr>
      <w:rFonts w:ascii="Franklin Gothic Medium" w:hAnsi="Franklin Gothic Medium" w:cs="Franklin Gothic Medium"/>
      <w:sz w:val="23"/>
      <w:szCs w:val="23"/>
      <w:shd w:val="clear" w:color="auto" w:fill="FFFFFF"/>
    </w:rPr>
  </w:style>
  <w:style w:type="character" w:customStyle="1" w:styleId="11">
    <w:name w:val="Основной текст (11)_"/>
    <w:link w:val="110"/>
    <w:rsid w:val="00EB63D7"/>
    <w:rPr>
      <w:rFonts w:ascii="Times New Roman" w:hAnsi="Times New Roman" w:cs="Times New Roman"/>
      <w:b/>
      <w:bCs/>
      <w:sz w:val="28"/>
      <w:szCs w:val="28"/>
      <w:shd w:val="clear" w:color="auto" w:fill="FFFFFF"/>
    </w:rPr>
  </w:style>
  <w:style w:type="character" w:customStyle="1" w:styleId="212pt">
    <w:name w:val="Основной текст (2) + 12 pt"/>
    <w:rsid w:val="00EB63D7"/>
    <w:rPr>
      <w:rFonts w:ascii="Times New Roman" w:hAnsi="Times New Roman" w:cs="Times New Roman"/>
      <w:sz w:val="24"/>
      <w:szCs w:val="24"/>
      <w:u w:val="none"/>
      <w:shd w:val="clear" w:color="auto" w:fill="FFFFFF"/>
    </w:rPr>
  </w:style>
  <w:style w:type="paragraph" w:customStyle="1" w:styleId="60">
    <w:name w:val="Основной текст (6)"/>
    <w:basedOn w:val="a"/>
    <w:link w:val="6"/>
    <w:rsid w:val="00EB63D7"/>
    <w:pPr>
      <w:shd w:val="clear" w:color="auto" w:fill="FFFFFF"/>
      <w:spacing w:before="560" w:after="320" w:line="266" w:lineRule="exact"/>
      <w:jc w:val="center"/>
    </w:pPr>
    <w:rPr>
      <w:rFonts w:ascii="Times New Roman" w:eastAsiaTheme="minorHAnsi" w:hAnsi="Times New Roman" w:cs="Times New Roman"/>
      <w:b/>
      <w:bCs/>
      <w:color w:val="auto"/>
      <w:sz w:val="22"/>
      <w:szCs w:val="22"/>
      <w:lang w:eastAsia="en-US"/>
    </w:rPr>
  </w:style>
  <w:style w:type="paragraph" w:customStyle="1" w:styleId="70">
    <w:name w:val="Основной текст (7)"/>
    <w:basedOn w:val="a"/>
    <w:link w:val="7"/>
    <w:rsid w:val="00EB63D7"/>
    <w:pPr>
      <w:shd w:val="clear" w:color="auto" w:fill="FFFFFF"/>
      <w:spacing w:before="320" w:line="260" w:lineRule="exact"/>
      <w:jc w:val="both"/>
    </w:pPr>
    <w:rPr>
      <w:rFonts w:ascii="Franklin Gothic Medium" w:eastAsiaTheme="minorHAnsi" w:hAnsi="Franklin Gothic Medium" w:cs="Franklin Gothic Medium"/>
      <w:color w:val="auto"/>
      <w:sz w:val="23"/>
      <w:szCs w:val="23"/>
      <w:lang w:eastAsia="en-US"/>
    </w:rPr>
  </w:style>
  <w:style w:type="paragraph" w:customStyle="1" w:styleId="110">
    <w:name w:val="Основной текст (11)"/>
    <w:basedOn w:val="a"/>
    <w:link w:val="11"/>
    <w:rsid w:val="00EB63D7"/>
    <w:pPr>
      <w:shd w:val="clear" w:color="auto" w:fill="FFFFFF"/>
      <w:spacing w:line="317" w:lineRule="exact"/>
    </w:pPr>
    <w:rPr>
      <w:rFonts w:ascii="Times New Roman" w:eastAsiaTheme="minorHAnsi" w:hAnsi="Times New Roman" w:cs="Times New Roman"/>
      <w:b/>
      <w:bCs/>
      <w:color w:val="auto"/>
      <w:sz w:val="28"/>
      <w:szCs w:val="28"/>
      <w:lang w:eastAsia="en-US"/>
    </w:rPr>
  </w:style>
  <w:style w:type="table" w:styleId="a3">
    <w:name w:val="Table Grid"/>
    <w:basedOn w:val="a1"/>
    <w:rsid w:val="00EB63D7"/>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D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B63D7"/>
    <w:rPr>
      <w:rFonts w:ascii="Times New Roman" w:hAnsi="Times New Roman" w:cs="Times New Roman"/>
      <w:sz w:val="28"/>
      <w:szCs w:val="28"/>
      <w:shd w:val="clear" w:color="auto" w:fill="FFFFFF"/>
    </w:rPr>
  </w:style>
  <w:style w:type="character" w:customStyle="1" w:styleId="1">
    <w:name w:val="Заголовок №1_"/>
    <w:basedOn w:val="a0"/>
    <w:link w:val="10"/>
    <w:rsid w:val="00EB63D7"/>
    <w:rPr>
      <w:rFonts w:ascii="Times New Roman" w:hAnsi="Times New Roman" w:cs="Times New Roman"/>
      <w:b/>
      <w:bCs/>
      <w:sz w:val="26"/>
      <w:szCs w:val="26"/>
      <w:shd w:val="clear" w:color="auto" w:fill="FFFFFF"/>
    </w:rPr>
  </w:style>
  <w:style w:type="character" w:customStyle="1" w:styleId="21">
    <w:name w:val="Основной текст (2) + Курсив"/>
    <w:basedOn w:val="2"/>
    <w:rsid w:val="00EB63D7"/>
    <w:rPr>
      <w:rFonts w:ascii="Times New Roman" w:hAnsi="Times New Roman" w:cs="Times New Roman"/>
      <w:i/>
      <w:iCs/>
      <w:sz w:val="28"/>
      <w:szCs w:val="28"/>
      <w:shd w:val="clear" w:color="auto" w:fill="FFFFFF"/>
    </w:rPr>
  </w:style>
  <w:style w:type="character" w:customStyle="1" w:styleId="3">
    <w:name w:val="Основной текст (3)_"/>
    <w:basedOn w:val="a0"/>
    <w:link w:val="30"/>
    <w:rsid w:val="00EB63D7"/>
    <w:rPr>
      <w:rFonts w:ascii="Times New Roman" w:hAnsi="Times New Roman" w:cs="Times New Roman"/>
      <w:i/>
      <w:iCs/>
      <w:sz w:val="28"/>
      <w:szCs w:val="28"/>
      <w:shd w:val="clear" w:color="auto" w:fill="FFFFFF"/>
    </w:rPr>
  </w:style>
  <w:style w:type="paragraph" w:customStyle="1" w:styleId="20">
    <w:name w:val="Основной текст (2)"/>
    <w:basedOn w:val="a"/>
    <w:link w:val="2"/>
    <w:rsid w:val="00EB63D7"/>
    <w:pPr>
      <w:shd w:val="clear" w:color="auto" w:fill="FFFFFF"/>
      <w:spacing w:after="2240" w:line="322" w:lineRule="exact"/>
      <w:ind w:hanging="380"/>
    </w:pPr>
    <w:rPr>
      <w:rFonts w:ascii="Times New Roman" w:eastAsiaTheme="minorHAnsi" w:hAnsi="Times New Roman" w:cs="Times New Roman"/>
      <w:color w:val="auto"/>
      <w:sz w:val="28"/>
      <w:szCs w:val="28"/>
      <w:lang w:eastAsia="en-US"/>
    </w:rPr>
  </w:style>
  <w:style w:type="paragraph" w:customStyle="1" w:styleId="10">
    <w:name w:val="Заголовок №1"/>
    <w:basedOn w:val="a"/>
    <w:link w:val="1"/>
    <w:rsid w:val="00EB63D7"/>
    <w:pPr>
      <w:shd w:val="clear" w:color="auto" w:fill="FFFFFF"/>
      <w:spacing w:before="2240" w:after="640" w:line="312" w:lineRule="exact"/>
      <w:jc w:val="center"/>
      <w:outlineLvl w:val="0"/>
    </w:pPr>
    <w:rPr>
      <w:rFonts w:ascii="Times New Roman" w:eastAsiaTheme="minorHAnsi" w:hAnsi="Times New Roman" w:cs="Times New Roman"/>
      <w:b/>
      <w:bCs/>
      <w:color w:val="auto"/>
      <w:sz w:val="26"/>
      <w:szCs w:val="26"/>
      <w:lang w:eastAsia="en-US"/>
    </w:rPr>
  </w:style>
  <w:style w:type="paragraph" w:customStyle="1" w:styleId="30">
    <w:name w:val="Основной текст (3)"/>
    <w:basedOn w:val="a"/>
    <w:link w:val="3"/>
    <w:rsid w:val="00EB63D7"/>
    <w:pPr>
      <w:shd w:val="clear" w:color="auto" w:fill="FFFFFF"/>
      <w:spacing w:line="322" w:lineRule="exact"/>
      <w:ind w:hanging="380"/>
      <w:jc w:val="both"/>
    </w:pPr>
    <w:rPr>
      <w:rFonts w:ascii="Times New Roman" w:eastAsiaTheme="minorHAnsi" w:hAnsi="Times New Roman" w:cs="Times New Roman"/>
      <w:i/>
      <w:iCs/>
      <w:color w:val="auto"/>
      <w:sz w:val="28"/>
      <w:szCs w:val="28"/>
      <w:lang w:eastAsia="en-US"/>
    </w:rPr>
  </w:style>
  <w:style w:type="paragraph" w:customStyle="1" w:styleId="210">
    <w:name w:val="Основной текст (2)1"/>
    <w:basedOn w:val="a"/>
    <w:rsid w:val="00EB63D7"/>
    <w:pPr>
      <w:shd w:val="clear" w:color="auto" w:fill="FFFFFF"/>
      <w:spacing w:after="320" w:line="310" w:lineRule="exact"/>
      <w:jc w:val="both"/>
    </w:pPr>
    <w:rPr>
      <w:rFonts w:ascii="Times New Roman" w:hAnsi="Times New Roman" w:cs="Times New Roman"/>
      <w:color w:val="auto"/>
      <w:sz w:val="28"/>
      <w:szCs w:val="28"/>
    </w:rPr>
  </w:style>
  <w:style w:type="character" w:customStyle="1" w:styleId="3Exact">
    <w:name w:val="Основной текст (3) Exact"/>
    <w:rsid w:val="00EB63D7"/>
    <w:rPr>
      <w:rFonts w:ascii="Times New Roman" w:hAnsi="Times New Roman" w:cs="Times New Roman"/>
      <w:u w:val="none"/>
    </w:rPr>
  </w:style>
  <w:style w:type="character" w:customStyle="1" w:styleId="6">
    <w:name w:val="Основной текст (6)_"/>
    <w:link w:val="60"/>
    <w:rsid w:val="00EB63D7"/>
    <w:rPr>
      <w:rFonts w:ascii="Times New Roman" w:hAnsi="Times New Roman" w:cs="Times New Roman"/>
      <w:b/>
      <w:bCs/>
      <w:shd w:val="clear" w:color="auto" w:fill="FFFFFF"/>
    </w:rPr>
  </w:style>
  <w:style w:type="character" w:customStyle="1" w:styleId="7">
    <w:name w:val="Основной текст (7)_"/>
    <w:link w:val="70"/>
    <w:rsid w:val="00EB63D7"/>
    <w:rPr>
      <w:rFonts w:ascii="Franklin Gothic Medium" w:hAnsi="Franklin Gothic Medium" w:cs="Franklin Gothic Medium"/>
      <w:sz w:val="23"/>
      <w:szCs w:val="23"/>
      <w:shd w:val="clear" w:color="auto" w:fill="FFFFFF"/>
    </w:rPr>
  </w:style>
  <w:style w:type="character" w:customStyle="1" w:styleId="11">
    <w:name w:val="Основной текст (11)_"/>
    <w:link w:val="110"/>
    <w:rsid w:val="00EB63D7"/>
    <w:rPr>
      <w:rFonts w:ascii="Times New Roman" w:hAnsi="Times New Roman" w:cs="Times New Roman"/>
      <w:b/>
      <w:bCs/>
      <w:sz w:val="28"/>
      <w:szCs w:val="28"/>
      <w:shd w:val="clear" w:color="auto" w:fill="FFFFFF"/>
    </w:rPr>
  </w:style>
  <w:style w:type="character" w:customStyle="1" w:styleId="212pt">
    <w:name w:val="Основной текст (2) + 12 pt"/>
    <w:rsid w:val="00EB63D7"/>
    <w:rPr>
      <w:rFonts w:ascii="Times New Roman" w:hAnsi="Times New Roman" w:cs="Times New Roman"/>
      <w:sz w:val="24"/>
      <w:szCs w:val="24"/>
      <w:u w:val="none"/>
      <w:shd w:val="clear" w:color="auto" w:fill="FFFFFF"/>
    </w:rPr>
  </w:style>
  <w:style w:type="paragraph" w:customStyle="1" w:styleId="60">
    <w:name w:val="Основной текст (6)"/>
    <w:basedOn w:val="a"/>
    <w:link w:val="6"/>
    <w:rsid w:val="00EB63D7"/>
    <w:pPr>
      <w:shd w:val="clear" w:color="auto" w:fill="FFFFFF"/>
      <w:spacing w:before="560" w:after="320" w:line="266" w:lineRule="exact"/>
      <w:jc w:val="center"/>
    </w:pPr>
    <w:rPr>
      <w:rFonts w:ascii="Times New Roman" w:eastAsiaTheme="minorHAnsi" w:hAnsi="Times New Roman" w:cs="Times New Roman"/>
      <w:b/>
      <w:bCs/>
      <w:color w:val="auto"/>
      <w:sz w:val="22"/>
      <w:szCs w:val="22"/>
      <w:lang w:eastAsia="en-US"/>
    </w:rPr>
  </w:style>
  <w:style w:type="paragraph" w:customStyle="1" w:styleId="70">
    <w:name w:val="Основной текст (7)"/>
    <w:basedOn w:val="a"/>
    <w:link w:val="7"/>
    <w:rsid w:val="00EB63D7"/>
    <w:pPr>
      <w:shd w:val="clear" w:color="auto" w:fill="FFFFFF"/>
      <w:spacing w:before="320" w:line="260" w:lineRule="exact"/>
      <w:jc w:val="both"/>
    </w:pPr>
    <w:rPr>
      <w:rFonts w:ascii="Franklin Gothic Medium" w:eastAsiaTheme="minorHAnsi" w:hAnsi="Franklin Gothic Medium" w:cs="Franklin Gothic Medium"/>
      <w:color w:val="auto"/>
      <w:sz w:val="23"/>
      <w:szCs w:val="23"/>
      <w:lang w:eastAsia="en-US"/>
    </w:rPr>
  </w:style>
  <w:style w:type="paragraph" w:customStyle="1" w:styleId="110">
    <w:name w:val="Основной текст (11)"/>
    <w:basedOn w:val="a"/>
    <w:link w:val="11"/>
    <w:rsid w:val="00EB63D7"/>
    <w:pPr>
      <w:shd w:val="clear" w:color="auto" w:fill="FFFFFF"/>
      <w:spacing w:line="317" w:lineRule="exact"/>
    </w:pPr>
    <w:rPr>
      <w:rFonts w:ascii="Times New Roman" w:eastAsiaTheme="minorHAnsi" w:hAnsi="Times New Roman" w:cs="Times New Roman"/>
      <w:b/>
      <w:bCs/>
      <w:color w:val="auto"/>
      <w:sz w:val="28"/>
      <w:szCs w:val="28"/>
      <w:lang w:eastAsia="en-US"/>
    </w:rPr>
  </w:style>
  <w:style w:type="table" w:styleId="a3">
    <w:name w:val="Table Grid"/>
    <w:basedOn w:val="a1"/>
    <w:rsid w:val="00EB63D7"/>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2018-12-11T09:13:00Z</dcterms:created>
  <dcterms:modified xsi:type="dcterms:W3CDTF">2018-12-11T09:13:00Z</dcterms:modified>
</cp:coreProperties>
</file>